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6E6" w:rsidRDefault="004006E6"/>
    <w:p w:rsidR="00425B0D" w:rsidRPr="00866A2D" w:rsidRDefault="00425B0D" w:rsidP="00425B0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F943DE" w:rsidRDefault="00F943DE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Next Generation 9-1-1</w:t>
      </w:r>
    </w:p>
    <w:p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# 54000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1</w:t>
      </w:r>
      <w:r w:rsidR="00AF4EFE">
        <w:rPr>
          <w:rFonts w:ascii="Verdana" w:eastAsia="Times New Roman" w:hAnsi="Verdana" w:cs="Times New Roman"/>
          <w:sz w:val="20"/>
          <w:szCs w:val="20"/>
          <w:u w:val="single"/>
        </w:rPr>
        <w:t>5532</w:t>
      </w:r>
    </w:p>
    <w:p w:rsidR="00AF4EFE" w:rsidRDefault="00AF4EFE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Revenue &amp; Fiscal Affairs Office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br/>
      </w: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866A2D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425B0D" w:rsidRPr="00866A2D" w:rsidRDefault="00897BD0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T</w:t>
      </w:r>
      <w:r w:rsidR="00E33E08">
        <w:rPr>
          <w:rFonts w:ascii="Verdana" w:eastAsia="Times New Roman" w:hAnsi="Verdana" w:cs="Times New Roman"/>
          <w:sz w:val="20"/>
          <w:szCs w:val="20"/>
          <w:u w:val="single"/>
        </w:rPr>
        <w:t>ue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s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day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, </w:t>
      </w:r>
      <w:r w:rsidR="00E33E08">
        <w:rPr>
          <w:rFonts w:ascii="Verdana" w:eastAsia="Times New Roman" w:hAnsi="Verdana" w:cs="Times New Roman"/>
          <w:sz w:val="20"/>
          <w:szCs w:val="20"/>
          <w:u w:val="single"/>
        </w:rPr>
        <w:t>November 12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, 2019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10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 xml:space="preserve">:00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A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M</w:t>
      </w: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866A2D">
        <w:rPr>
          <w:rFonts w:ascii="Verdana" w:eastAsia="Times New Roman" w:hAnsi="Verdana" w:cs="Times New Roman"/>
          <w:sz w:val="20"/>
          <w:szCs w:val="20"/>
        </w:rPr>
        <w:br/>
      </w:r>
    </w:p>
    <w:p w:rsidR="009E5B00" w:rsidRDefault="00AF4EFE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Division of Procurement Services</w:t>
      </w:r>
    </w:p>
    <w:p w:rsidR="00425B0D" w:rsidRPr="00866A2D" w:rsidRDefault="00AF4EFE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AF4EFE">
        <w:rPr>
          <w:rFonts w:ascii="Verdana" w:eastAsia="Times New Roman" w:hAnsi="Verdana" w:cs="Times New Roman"/>
          <w:sz w:val="20"/>
          <w:szCs w:val="20"/>
          <w:u w:val="single"/>
        </w:rPr>
        <w:t>1201 Main Street, Suite 600</w:t>
      </w:r>
      <w:r w:rsidRPr="00AF4EFE">
        <w:rPr>
          <w:rFonts w:ascii="Verdana" w:eastAsia="Times New Roman" w:hAnsi="Verdana" w:cs="Times New Roman"/>
          <w:sz w:val="20"/>
          <w:szCs w:val="20"/>
          <w:u w:val="single"/>
        </w:rPr>
        <w:br/>
        <w:t>Columbia, SC 29201</w:t>
      </w: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897BD0" w:rsidRPr="00897BD0" w:rsidTr="00FA505A">
        <w:tc>
          <w:tcPr>
            <w:tcW w:w="4428" w:type="dxa"/>
            <w:shd w:val="clear" w:color="auto" w:fill="auto"/>
          </w:tcPr>
          <w:p w:rsidR="00897BD0" w:rsidRPr="00897BD0" w:rsidRDefault="00897BD0" w:rsidP="00897BD0">
            <w:pPr>
              <w:tabs>
                <w:tab w:val="left" w:pos="540"/>
                <w:tab w:val="left" w:pos="900"/>
              </w:tabs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7BD0">
              <w:rPr>
                <w:rFonts w:ascii="Verdana" w:eastAsia="Times New Roman" w:hAnsi="Verdana" w:cs="Times New Roman"/>
                <w:sz w:val="20"/>
                <w:szCs w:val="20"/>
              </w:rPr>
              <w:t>(Selection)</w:t>
            </w:r>
          </w:p>
        </w:tc>
      </w:tr>
      <w:tr w:rsidR="00897BD0" w:rsidRPr="00897BD0" w:rsidTr="00FA505A">
        <w:tc>
          <w:tcPr>
            <w:tcW w:w="4428" w:type="dxa"/>
            <w:shd w:val="clear" w:color="auto" w:fill="auto"/>
          </w:tcPr>
          <w:p w:rsidR="00897BD0" w:rsidRPr="00897BD0" w:rsidRDefault="00897BD0" w:rsidP="00897BD0">
            <w:pPr>
              <w:tabs>
                <w:tab w:val="left" w:pos="540"/>
                <w:tab w:val="left" w:pos="900"/>
              </w:tabs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7BD0">
              <w:rPr>
                <w:rFonts w:ascii="Verdana" w:eastAsia="Times New Roman" w:hAnsi="Verdana" w:cs="Times New Roman"/>
                <w:sz w:val="20"/>
                <w:szCs w:val="20"/>
              </w:rPr>
              <w:t xml:space="preserve">A. </w:t>
            </w:r>
            <w:r w:rsidRPr="00897BD0">
              <w:rPr>
                <w:rFonts w:ascii="Verdana" w:eastAsia="Times New Roman" w:hAnsi="Verdana" w:cs="Times New Roman"/>
                <w:sz w:val="20"/>
                <w:szCs w:val="20"/>
              </w:rPr>
              <w:tab/>
              <w:t>REGULAR SESSION</w:t>
            </w:r>
            <w:r w:rsidRPr="00897BD0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897BD0">
              <w:rPr>
                <w:rFonts w:ascii="Verdana" w:eastAsia="Times New Roman" w:hAnsi="Verdana" w:cs="Times New Roman"/>
                <w:sz w:val="20"/>
                <w:szCs w:val="20"/>
              </w:rPr>
              <w:tab/>
              <w:t xml:space="preserve">1. </w:t>
            </w:r>
            <w:r w:rsidRPr="00897BD0">
              <w:rPr>
                <w:rFonts w:ascii="Verdana" w:eastAsia="Times New Roman" w:hAnsi="Verdana" w:cs="Times New Roman"/>
                <w:sz w:val="20"/>
                <w:szCs w:val="20"/>
              </w:rPr>
              <w:tab/>
              <w:t>Open Meeting</w:t>
            </w:r>
            <w:r w:rsidRPr="00897BD0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897BD0">
              <w:rPr>
                <w:rFonts w:ascii="Verdana" w:eastAsia="Times New Roman" w:hAnsi="Verdana" w:cs="Times New Roman"/>
                <w:sz w:val="20"/>
                <w:szCs w:val="20"/>
              </w:rPr>
              <w:tab/>
              <w:t xml:space="preserve">2. </w:t>
            </w:r>
            <w:r w:rsidRPr="00897BD0">
              <w:rPr>
                <w:rFonts w:ascii="Verdana" w:eastAsia="Times New Roman" w:hAnsi="Verdana" w:cs="Times New Roman"/>
                <w:sz w:val="20"/>
                <w:szCs w:val="20"/>
              </w:rPr>
              <w:tab/>
              <w:t>Overview of Process</w:t>
            </w:r>
            <w:r w:rsidRPr="00897BD0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B. </w:t>
            </w:r>
            <w:r w:rsidRPr="00897BD0">
              <w:rPr>
                <w:rFonts w:ascii="Verdana" w:eastAsia="Times New Roman" w:hAnsi="Verdana" w:cs="Times New Roman"/>
                <w:sz w:val="20"/>
                <w:szCs w:val="20"/>
              </w:rPr>
              <w:tab/>
              <w:t>EXECUTIVE SESSION</w:t>
            </w:r>
            <w:r w:rsidRPr="00897BD0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897BD0">
              <w:rPr>
                <w:rFonts w:ascii="Verdana" w:eastAsia="Times New Roman" w:hAnsi="Verdana" w:cs="Times New Roman"/>
                <w:sz w:val="20"/>
                <w:szCs w:val="20"/>
              </w:rPr>
              <w:tab/>
              <w:t xml:space="preserve">1. </w:t>
            </w:r>
            <w:r w:rsidRPr="00897BD0">
              <w:rPr>
                <w:rFonts w:ascii="Verdana" w:eastAsia="Times New Roman" w:hAnsi="Verdana" w:cs="Times New Roman"/>
                <w:sz w:val="20"/>
                <w:szCs w:val="20"/>
              </w:rPr>
              <w:tab/>
              <w:t>Discussion of Proposals</w:t>
            </w:r>
          </w:p>
          <w:p w:rsidR="00897BD0" w:rsidRPr="00897BD0" w:rsidRDefault="00897BD0" w:rsidP="00897BD0">
            <w:pPr>
              <w:tabs>
                <w:tab w:val="left" w:pos="540"/>
                <w:tab w:val="left" w:pos="900"/>
              </w:tabs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7BD0">
              <w:rPr>
                <w:rFonts w:ascii="Verdana" w:eastAsia="Times New Roman" w:hAnsi="Verdana" w:cs="Times New Roman"/>
                <w:sz w:val="20"/>
                <w:szCs w:val="20"/>
              </w:rPr>
              <w:t>C.</w:t>
            </w:r>
            <w:r w:rsidRPr="00897BD0">
              <w:rPr>
                <w:rFonts w:ascii="Verdana" w:eastAsia="Times New Roman" w:hAnsi="Verdana" w:cs="Times New Roman"/>
                <w:sz w:val="20"/>
                <w:szCs w:val="20"/>
              </w:rPr>
              <w:tab/>
              <w:t>EVALUATION OF PROPOSALS</w:t>
            </w:r>
          </w:p>
          <w:p w:rsidR="00897BD0" w:rsidRPr="00897BD0" w:rsidRDefault="00897BD0" w:rsidP="00897BD0">
            <w:pPr>
              <w:tabs>
                <w:tab w:val="left" w:pos="540"/>
                <w:tab w:val="left" w:pos="900"/>
              </w:tabs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7BD0">
              <w:rPr>
                <w:rFonts w:ascii="Verdana" w:eastAsia="Times New Roman" w:hAnsi="Verdana" w:cs="Times New Roman"/>
                <w:sz w:val="20"/>
                <w:szCs w:val="20"/>
              </w:rPr>
              <w:tab/>
              <w:t>1.</w:t>
            </w:r>
            <w:r w:rsidRPr="00897BD0">
              <w:rPr>
                <w:rFonts w:ascii="Verdana" w:eastAsia="Times New Roman" w:hAnsi="Verdana" w:cs="Times New Roman"/>
                <w:sz w:val="20"/>
                <w:szCs w:val="20"/>
              </w:rPr>
              <w:tab/>
              <w:t>Finalize Evaluations</w:t>
            </w:r>
          </w:p>
          <w:p w:rsidR="00897BD0" w:rsidRPr="00897BD0" w:rsidRDefault="00897BD0" w:rsidP="00897BD0">
            <w:pPr>
              <w:tabs>
                <w:tab w:val="left" w:pos="540"/>
                <w:tab w:val="left" w:pos="900"/>
              </w:tabs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A6832" w:rsidRPr="00866A2D" w:rsidRDefault="00E33E08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Revised Notice </w:t>
      </w:r>
      <w:bookmarkStart w:id="0" w:name="_GoBack"/>
      <w:bookmarkEnd w:id="0"/>
      <w:r w:rsidR="008A6832">
        <w:rPr>
          <w:rFonts w:ascii="Times New Roman" w:eastAsia="Times New Roman" w:hAnsi="Times New Roman" w:cs="Times New Roman"/>
          <w:sz w:val="24"/>
          <w:szCs w:val="24"/>
        </w:rPr>
        <w:t xml:space="preserve">Posted </w:t>
      </w:r>
      <w:r w:rsidR="00AF4EF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E5B00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8A6832">
        <w:rPr>
          <w:rFonts w:ascii="Times New Roman" w:eastAsia="Times New Roman" w:hAnsi="Times New Roman" w:cs="Times New Roman"/>
          <w:sz w:val="24"/>
          <w:szCs w:val="24"/>
        </w:rPr>
        <w:t>/19</w:t>
      </w:r>
      <w:r w:rsidR="008A6832" w:rsidRPr="00866A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A559A">
        <w:rPr>
          <w:rFonts w:ascii="Times New Roman" w:eastAsia="Times New Roman" w:hAnsi="Times New Roman" w:cs="Times New Roman"/>
          <w:sz w:val="24"/>
          <w:szCs w:val="24"/>
        </w:rPr>
        <w:t>SA</w:t>
      </w:r>
      <w:r w:rsidR="008A6832" w:rsidRPr="00866A2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</w:p>
    <w:p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006E6" w:rsidRPr="004006E6" w:rsidRDefault="004006E6" w:rsidP="004006E6"/>
    <w:p w:rsidR="004006E6" w:rsidRPr="004006E6" w:rsidRDefault="004006E6" w:rsidP="004006E6"/>
    <w:p w:rsidR="004006E6" w:rsidRDefault="004006E6" w:rsidP="004006E6"/>
    <w:p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062" w:rsidRDefault="008B3062" w:rsidP="00F408E5">
      <w:r>
        <w:separator/>
      </w:r>
    </w:p>
  </w:endnote>
  <w:endnote w:type="continuationSeparator" w:id="0">
    <w:p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062" w:rsidRDefault="008B3062" w:rsidP="00F408E5">
      <w:r>
        <w:separator/>
      </w:r>
    </w:p>
  </w:footnote>
  <w:footnote w:type="continuationSeparator" w:id="0">
    <w:p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A559A"/>
    <w:rsid w:val="00241B61"/>
    <w:rsid w:val="00284996"/>
    <w:rsid w:val="00370EA9"/>
    <w:rsid w:val="004006E6"/>
    <w:rsid w:val="00425B0D"/>
    <w:rsid w:val="004C04A4"/>
    <w:rsid w:val="005C3D76"/>
    <w:rsid w:val="005F270C"/>
    <w:rsid w:val="00606BDD"/>
    <w:rsid w:val="00615698"/>
    <w:rsid w:val="008211CB"/>
    <w:rsid w:val="0086579A"/>
    <w:rsid w:val="00897BD0"/>
    <w:rsid w:val="008A6832"/>
    <w:rsid w:val="008A6C58"/>
    <w:rsid w:val="008B3062"/>
    <w:rsid w:val="0092485A"/>
    <w:rsid w:val="009B1FAF"/>
    <w:rsid w:val="009E5B00"/>
    <w:rsid w:val="00AE3482"/>
    <w:rsid w:val="00AF4EFE"/>
    <w:rsid w:val="00BC62A8"/>
    <w:rsid w:val="00C13910"/>
    <w:rsid w:val="00C3036E"/>
    <w:rsid w:val="00C327FF"/>
    <w:rsid w:val="00C334A3"/>
    <w:rsid w:val="00C92B08"/>
    <w:rsid w:val="00CA1211"/>
    <w:rsid w:val="00CC12CC"/>
    <w:rsid w:val="00DD1660"/>
    <w:rsid w:val="00E33E08"/>
    <w:rsid w:val="00EB79F9"/>
    <w:rsid w:val="00F408E5"/>
    <w:rsid w:val="00F575A6"/>
    <w:rsid w:val="00F9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DE1FCCA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Adams, Stacy</cp:lastModifiedBy>
  <cp:revision>2</cp:revision>
  <cp:lastPrinted>2016-06-30T20:28:00Z</cp:lastPrinted>
  <dcterms:created xsi:type="dcterms:W3CDTF">2019-11-11T20:13:00Z</dcterms:created>
  <dcterms:modified xsi:type="dcterms:W3CDTF">2019-11-11T20:13:00Z</dcterms:modified>
</cp:coreProperties>
</file>