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32AB9" w:rsidRDefault="00632AB9" w:rsidP="00632AB9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632AB9" w:rsidRDefault="00814BF4" w:rsidP="00632AB9">
      <w:pPr>
        <w:tabs>
          <w:tab w:val="left" w:pos="540"/>
          <w:tab w:val="left" w:pos="900"/>
        </w:tabs>
        <w:rPr>
          <w:rFonts w:ascii="Times New Roman" w:hAnsi="Times New Roman" w:cs="Times New Roman"/>
          <w:color w:val="000000"/>
          <w:sz w:val="20"/>
          <w:szCs w:val="18"/>
        </w:rPr>
      </w:pPr>
      <w:r w:rsidRPr="009E2D6F">
        <w:rPr>
          <w:rFonts w:ascii="Times New Roman" w:hAnsi="Times New Roman" w:cs="Times New Roman"/>
          <w:b/>
          <w:bCs/>
          <w:color w:val="000000"/>
          <w:szCs w:val="20"/>
        </w:rPr>
        <w:t>Instructional Design Services for Online Courses</w:t>
      </w:r>
      <w:r w:rsidRPr="009E2D6F">
        <w:rPr>
          <w:rFonts w:ascii="Times New Roman" w:hAnsi="Times New Roman" w:cs="Times New Roman"/>
          <w:color w:val="000000"/>
          <w:szCs w:val="20"/>
        </w:rPr>
        <w:t xml:space="preserve"> </w:t>
      </w:r>
      <w:r w:rsidRPr="009E2D6F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814BF4" w:rsidRPr="00632AB9" w:rsidRDefault="00814BF4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632AB9">
        <w:rPr>
          <w:rFonts w:ascii="Times New Roman" w:eastAsia="Times New Roman" w:hAnsi="Times New Roman" w:cs="Times New Roman"/>
          <w:szCs w:val="20"/>
          <w:u w:val="single"/>
        </w:rPr>
        <w:t>RFP # 5400018</w:t>
      </w:r>
      <w:r w:rsidR="00814BF4">
        <w:rPr>
          <w:rFonts w:ascii="Times New Roman" w:eastAsia="Times New Roman" w:hAnsi="Times New Roman" w:cs="Times New Roman"/>
          <w:szCs w:val="20"/>
          <w:u w:val="single"/>
        </w:rPr>
        <w:t>448</w:t>
      </w:r>
      <w:r w:rsidRPr="00632AB9">
        <w:rPr>
          <w:rFonts w:ascii="Times New Roman" w:eastAsia="Times New Roman" w:hAnsi="Times New Roman" w:cs="Times New Roman"/>
          <w:szCs w:val="20"/>
        </w:rPr>
        <w:br/>
      </w:r>
      <w:r w:rsidRPr="00632AB9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Pr="00632AB9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Pr="00632AB9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32AB9" w:rsidRPr="00632AB9" w:rsidRDefault="000639A3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November 13</w:t>
      </w:r>
      <w:r w:rsidR="00AC565E">
        <w:rPr>
          <w:rFonts w:ascii="Times New Roman" w:eastAsia="Times New Roman" w:hAnsi="Times New Roman" w:cs="Times New Roman"/>
          <w:szCs w:val="20"/>
          <w:u w:val="single"/>
        </w:rPr>
        <w:t>, 2019</w:t>
      </w:r>
      <w:r w:rsidR="00632AB9" w:rsidRPr="00632AB9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AC565E">
        <w:rPr>
          <w:rFonts w:ascii="Times New Roman" w:eastAsia="Times New Roman" w:hAnsi="Times New Roman" w:cs="Times New Roman"/>
          <w:szCs w:val="20"/>
          <w:u w:val="single"/>
        </w:rPr>
        <w:t>10</w:t>
      </w:r>
      <w:r w:rsidR="00632AB9" w:rsidRPr="00632AB9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="00632AB9" w:rsidRPr="00632AB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632AB9">
        <w:rPr>
          <w:rFonts w:ascii="Times New Roman" w:eastAsia="Times New Roman" w:hAnsi="Times New Roman" w:cs="Times New Roman"/>
          <w:szCs w:val="20"/>
        </w:rPr>
        <w:t xml:space="preserve">The </w:t>
      </w:r>
      <w:r w:rsidR="00AC565E">
        <w:rPr>
          <w:rFonts w:ascii="Times New Roman" w:eastAsia="Times New Roman" w:hAnsi="Times New Roman" w:cs="Times New Roman"/>
          <w:szCs w:val="20"/>
        </w:rPr>
        <w:t>conference call</w:t>
      </w:r>
      <w:r w:rsidRPr="00632AB9">
        <w:rPr>
          <w:rFonts w:ascii="Times New Roman" w:eastAsia="Times New Roman" w:hAnsi="Times New Roman" w:cs="Times New Roman"/>
          <w:szCs w:val="20"/>
        </w:rPr>
        <w:t xml:space="preserve"> will be held at:</w:t>
      </w:r>
      <w:r w:rsidRPr="00632AB9">
        <w:rPr>
          <w:rFonts w:ascii="Times New Roman" w:eastAsia="Times New Roman" w:hAnsi="Times New Roman" w:cs="Times New Roman"/>
          <w:szCs w:val="20"/>
        </w:rPr>
        <w:br/>
      </w:r>
    </w:p>
    <w:p w:rsidR="00632AB9" w:rsidRPr="00632AB9" w:rsidRDefault="000639A3" w:rsidP="000639A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South Carolina State</w:t>
      </w:r>
      <w:r w:rsidR="00632AB9" w:rsidRPr="00632AB9">
        <w:rPr>
          <w:rFonts w:ascii="Times New Roman" w:eastAsiaTheme="minorEastAsia" w:hAnsi="Times New Roman" w:cs="Times New Roman"/>
          <w:sz w:val="24"/>
        </w:rPr>
        <w:t xml:space="preserve"> University</w:t>
      </w:r>
    </w:p>
    <w:p w:rsidR="000639A3" w:rsidRPr="000639A3" w:rsidRDefault="000639A3" w:rsidP="000639A3">
      <w:pPr>
        <w:tabs>
          <w:tab w:val="left" w:pos="540"/>
          <w:tab w:val="left" w:pos="900"/>
        </w:tabs>
        <w:rPr>
          <w:rFonts w:ascii="Times New Roman" w:hAnsi="Times New Roman" w:cs="Times New Roman"/>
          <w:sz w:val="28"/>
        </w:rPr>
      </w:pPr>
      <w:r w:rsidRPr="000639A3">
        <w:rPr>
          <w:rFonts w:ascii="Times New Roman" w:hAnsi="Times New Roman" w:cs="Times New Roman"/>
          <w:sz w:val="24"/>
        </w:rPr>
        <w:t>Belcher Hall, 3</w:t>
      </w:r>
      <w:r w:rsidRPr="000639A3">
        <w:rPr>
          <w:rFonts w:ascii="Times New Roman" w:hAnsi="Times New Roman" w:cs="Times New Roman"/>
          <w:sz w:val="24"/>
          <w:vertAlign w:val="superscript"/>
        </w:rPr>
        <w:t>rd</w:t>
      </w:r>
      <w:r w:rsidRPr="000639A3">
        <w:rPr>
          <w:rFonts w:ascii="Times New Roman" w:hAnsi="Times New Roman" w:cs="Times New Roman"/>
          <w:sz w:val="24"/>
        </w:rPr>
        <w:t xml:space="preserve"> Floor, Suite #346</w:t>
      </w:r>
      <w:r w:rsidRPr="000639A3">
        <w:rPr>
          <w:rFonts w:ascii="Times New Roman" w:hAnsi="Times New Roman" w:cs="Times New Roman"/>
          <w:sz w:val="28"/>
        </w:rPr>
        <w:t xml:space="preserve"> </w:t>
      </w:r>
    </w:p>
    <w:p w:rsidR="00632AB9" w:rsidRPr="00632AB9" w:rsidRDefault="000639A3" w:rsidP="000639A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Orangeburg, SC 29115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  <w:r w:rsidR="00AC565E">
        <w:rPr>
          <w:rFonts w:ascii="Verdana" w:eastAsia="Times New Roman" w:hAnsi="Verdana" w:cs="Times New Roman"/>
          <w:sz w:val="20"/>
          <w:szCs w:val="20"/>
        </w:rPr>
        <w:t xml:space="preserve"> via electronic download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5D3253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C565E">
        <w:rPr>
          <w:rFonts w:ascii="Times New Roman" w:eastAsia="Times New Roman" w:hAnsi="Times New Roman" w:cs="Times New Roman"/>
          <w:sz w:val="24"/>
          <w:szCs w:val="24"/>
        </w:rPr>
        <w:t>11/</w:t>
      </w:r>
      <w:r w:rsidR="000639A3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C565E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639A3"/>
    <w:rsid w:val="000D08D7"/>
    <w:rsid w:val="00370EA9"/>
    <w:rsid w:val="004C04A4"/>
    <w:rsid w:val="005C3D76"/>
    <w:rsid w:val="005D3253"/>
    <w:rsid w:val="005F270C"/>
    <w:rsid w:val="00606BDD"/>
    <w:rsid w:val="00615698"/>
    <w:rsid w:val="00632AB9"/>
    <w:rsid w:val="00814BF4"/>
    <w:rsid w:val="008211CB"/>
    <w:rsid w:val="0086579A"/>
    <w:rsid w:val="00866A2D"/>
    <w:rsid w:val="008A6C58"/>
    <w:rsid w:val="009B1FAF"/>
    <w:rsid w:val="00A21675"/>
    <w:rsid w:val="00AC565E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A1B9B9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2019-11-06T17:58:00Z</dcterms:created>
  <dcterms:modified xsi:type="dcterms:W3CDTF">2019-11-06T17:58:00Z</dcterms:modified>
</cp:coreProperties>
</file>