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66A2D" w:rsidRPr="00AA6BD6" w:rsidRDefault="00866A2D" w:rsidP="00866A2D">
      <w:pPr>
        <w:shd w:val="clear" w:color="auto" w:fill="F1E6D2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AA6BD6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NOTICE - Meeting of the </w:t>
      </w:r>
      <w:r w:rsidRPr="00AA6BD6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</w:rPr>
        <w:t>Request for Proposal Evaluation Panel</w:t>
      </w:r>
    </w:p>
    <w:p w:rsidR="00AA6BD6" w:rsidRDefault="00AA6BD6" w:rsidP="001E159E">
      <w:pPr>
        <w:tabs>
          <w:tab w:val="left" w:pos="540"/>
          <w:tab w:val="left" w:pos="900"/>
        </w:tabs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26255E" w:rsidRDefault="0026255E" w:rsidP="0026255E">
      <w:pPr>
        <w:tabs>
          <w:tab w:val="left" w:pos="540"/>
          <w:tab w:val="left" w:pos="900"/>
        </w:tabs>
        <w:rPr>
          <w:rFonts w:ascii="Times New Roman" w:hAnsi="Times New Roman" w:cs="Times New Roman"/>
          <w:color w:val="000000"/>
          <w:sz w:val="20"/>
          <w:szCs w:val="18"/>
        </w:rPr>
      </w:pPr>
      <w:bookmarkStart w:id="0" w:name="_Hlk23841828"/>
      <w:r w:rsidRPr="009E2D6F">
        <w:rPr>
          <w:rFonts w:ascii="Times New Roman" w:hAnsi="Times New Roman" w:cs="Times New Roman"/>
          <w:b/>
          <w:bCs/>
          <w:color w:val="000000"/>
          <w:szCs w:val="20"/>
        </w:rPr>
        <w:t>Instructional Design Services for Online Courses</w:t>
      </w:r>
      <w:r w:rsidRPr="009E2D6F">
        <w:rPr>
          <w:rFonts w:ascii="Times New Roman" w:hAnsi="Times New Roman" w:cs="Times New Roman"/>
          <w:color w:val="000000"/>
          <w:szCs w:val="20"/>
        </w:rPr>
        <w:t xml:space="preserve"> </w:t>
      </w:r>
      <w:r w:rsidRPr="009E2D6F"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</w:p>
    <w:p w:rsidR="0026255E" w:rsidRPr="00632AB9" w:rsidRDefault="0026255E" w:rsidP="0026255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  <w:u w:val="single"/>
        </w:rPr>
      </w:pPr>
    </w:p>
    <w:p w:rsidR="00866A2D" w:rsidRPr="00AA6BD6" w:rsidRDefault="0026255E" w:rsidP="0026255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  <w:r w:rsidRPr="00632AB9">
        <w:rPr>
          <w:rFonts w:ascii="Times New Roman" w:eastAsia="Times New Roman" w:hAnsi="Times New Roman" w:cs="Times New Roman"/>
          <w:szCs w:val="20"/>
          <w:u w:val="single"/>
        </w:rPr>
        <w:t>RFP # 5400018</w:t>
      </w:r>
      <w:r>
        <w:rPr>
          <w:rFonts w:ascii="Times New Roman" w:eastAsia="Times New Roman" w:hAnsi="Times New Roman" w:cs="Times New Roman"/>
          <w:szCs w:val="20"/>
          <w:u w:val="single"/>
        </w:rPr>
        <w:t>448</w:t>
      </w:r>
      <w:r w:rsidRPr="00632AB9">
        <w:rPr>
          <w:rFonts w:ascii="Times New Roman" w:eastAsia="Times New Roman" w:hAnsi="Times New Roman" w:cs="Times New Roman"/>
          <w:szCs w:val="20"/>
        </w:rPr>
        <w:br/>
      </w:r>
      <w:r w:rsidRPr="00AA6BD6">
        <w:rPr>
          <w:rFonts w:ascii="Times New Roman" w:eastAsia="Times New Roman" w:hAnsi="Times New Roman" w:cs="Times New Roman"/>
          <w:szCs w:val="20"/>
        </w:rPr>
        <w:br/>
      </w:r>
      <w:r w:rsidR="00866A2D" w:rsidRPr="00AA6BD6">
        <w:rPr>
          <w:rFonts w:ascii="Times New Roman" w:eastAsia="Times New Roman" w:hAnsi="Times New Roman" w:cs="Times New Roman"/>
          <w:szCs w:val="20"/>
        </w:rPr>
        <w:br/>
        <w:t xml:space="preserve">The meeting of the </w:t>
      </w:r>
      <w:r w:rsidR="00866A2D" w:rsidRPr="00AA6BD6">
        <w:rPr>
          <w:rFonts w:ascii="Times New Roman" w:eastAsia="Times New Roman" w:hAnsi="Times New Roman" w:cs="Times New Roman"/>
          <w:szCs w:val="20"/>
          <w:u w:val="single"/>
        </w:rPr>
        <w:t>RFP Evaluation Panel</w:t>
      </w:r>
      <w:r w:rsidR="00866A2D" w:rsidRPr="00AA6BD6">
        <w:rPr>
          <w:rFonts w:ascii="Times New Roman" w:eastAsia="Times New Roman" w:hAnsi="Times New Roman" w:cs="Times New Roman"/>
          <w:szCs w:val="20"/>
        </w:rPr>
        <w:t xml:space="preserve"> for the above-referenced solicitation will be held: </w:t>
      </w: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866A2D" w:rsidRPr="00AA6BD6" w:rsidRDefault="00D313D5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t xml:space="preserve">December </w:t>
      </w:r>
      <w:r w:rsidR="0026255E">
        <w:rPr>
          <w:rFonts w:ascii="Times New Roman" w:eastAsia="Times New Roman" w:hAnsi="Times New Roman" w:cs="Times New Roman"/>
          <w:szCs w:val="20"/>
          <w:u w:val="single"/>
        </w:rPr>
        <w:t>5</w:t>
      </w:r>
      <w:r>
        <w:rPr>
          <w:rFonts w:ascii="Times New Roman" w:eastAsia="Times New Roman" w:hAnsi="Times New Roman" w:cs="Times New Roman"/>
          <w:szCs w:val="20"/>
          <w:u w:val="single"/>
        </w:rPr>
        <w:t>,</w:t>
      </w:r>
      <w:r w:rsidR="00AA6BD6">
        <w:rPr>
          <w:rFonts w:ascii="Times New Roman" w:eastAsia="Times New Roman" w:hAnsi="Times New Roman" w:cs="Times New Roman"/>
          <w:szCs w:val="20"/>
          <w:u w:val="single"/>
        </w:rPr>
        <w:t xml:space="preserve"> 2019</w:t>
      </w:r>
      <w:r w:rsidR="00866A2D" w:rsidRPr="00AA6BD6">
        <w:rPr>
          <w:rFonts w:ascii="Times New Roman" w:eastAsia="Times New Roman" w:hAnsi="Times New Roman" w:cs="Times New Roman"/>
          <w:szCs w:val="20"/>
          <w:u w:val="single"/>
        </w:rPr>
        <w:t xml:space="preserve"> at </w:t>
      </w:r>
      <w:r w:rsidR="001E159E" w:rsidRPr="00AA6BD6">
        <w:rPr>
          <w:rFonts w:ascii="Times New Roman" w:eastAsia="Times New Roman" w:hAnsi="Times New Roman" w:cs="Times New Roman"/>
          <w:szCs w:val="20"/>
          <w:u w:val="single"/>
        </w:rPr>
        <w:t>9</w:t>
      </w:r>
      <w:r w:rsidR="00866A2D" w:rsidRPr="00AA6BD6">
        <w:rPr>
          <w:rFonts w:ascii="Times New Roman" w:eastAsia="Times New Roman" w:hAnsi="Times New Roman" w:cs="Times New Roman"/>
          <w:szCs w:val="20"/>
          <w:u w:val="single"/>
        </w:rPr>
        <w:t>:00 AM</w:t>
      </w:r>
      <w:r w:rsidR="00866A2D" w:rsidRPr="00AA6BD6">
        <w:rPr>
          <w:rFonts w:ascii="Times New Roman" w:eastAsia="Times New Roman" w:hAnsi="Times New Roman" w:cs="Times New Roman"/>
          <w:szCs w:val="20"/>
        </w:rPr>
        <w:t xml:space="preserve"> </w:t>
      </w: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  <w:u w:val="single"/>
        </w:rPr>
      </w:pPr>
      <w:r w:rsidRPr="00AA6BD6">
        <w:rPr>
          <w:rFonts w:ascii="Times New Roman" w:eastAsia="Times New Roman" w:hAnsi="Times New Roman" w:cs="Times New Roman"/>
          <w:szCs w:val="20"/>
        </w:rPr>
        <w:t>The meeting will be held at:</w:t>
      </w:r>
      <w:r w:rsidRPr="00AA6BD6">
        <w:rPr>
          <w:rFonts w:ascii="Times New Roman" w:eastAsia="Times New Roman" w:hAnsi="Times New Roman" w:cs="Times New Roman"/>
          <w:szCs w:val="20"/>
        </w:rPr>
        <w:br/>
      </w:r>
    </w:p>
    <w:bookmarkEnd w:id="0"/>
    <w:p w:rsidR="0026255E" w:rsidRPr="00632AB9" w:rsidRDefault="0026255E" w:rsidP="0026255E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South Carolina State</w:t>
      </w:r>
      <w:r w:rsidRPr="00632AB9">
        <w:rPr>
          <w:rFonts w:ascii="Times New Roman" w:eastAsiaTheme="minorEastAsia" w:hAnsi="Times New Roman" w:cs="Times New Roman"/>
          <w:sz w:val="24"/>
        </w:rPr>
        <w:t xml:space="preserve"> University</w:t>
      </w:r>
    </w:p>
    <w:p w:rsidR="0026255E" w:rsidRPr="000639A3" w:rsidRDefault="0026255E" w:rsidP="0026255E">
      <w:pPr>
        <w:tabs>
          <w:tab w:val="left" w:pos="540"/>
          <w:tab w:val="left" w:pos="900"/>
        </w:tabs>
        <w:rPr>
          <w:rFonts w:ascii="Times New Roman" w:hAnsi="Times New Roman" w:cs="Times New Roman"/>
          <w:sz w:val="28"/>
        </w:rPr>
      </w:pPr>
      <w:r w:rsidRPr="000639A3">
        <w:rPr>
          <w:rFonts w:ascii="Times New Roman" w:hAnsi="Times New Roman" w:cs="Times New Roman"/>
          <w:sz w:val="24"/>
        </w:rPr>
        <w:t>Belcher Hall, 3</w:t>
      </w:r>
      <w:r w:rsidRPr="000639A3">
        <w:rPr>
          <w:rFonts w:ascii="Times New Roman" w:hAnsi="Times New Roman" w:cs="Times New Roman"/>
          <w:sz w:val="24"/>
          <w:vertAlign w:val="superscript"/>
        </w:rPr>
        <w:t>rd</w:t>
      </w:r>
      <w:r w:rsidRPr="000639A3">
        <w:rPr>
          <w:rFonts w:ascii="Times New Roman" w:hAnsi="Times New Roman" w:cs="Times New Roman"/>
          <w:sz w:val="24"/>
        </w:rPr>
        <w:t xml:space="preserve"> Floor, Suite #346</w:t>
      </w:r>
      <w:r w:rsidRPr="000639A3">
        <w:rPr>
          <w:rFonts w:ascii="Times New Roman" w:hAnsi="Times New Roman" w:cs="Times New Roman"/>
          <w:sz w:val="28"/>
        </w:rPr>
        <w:t xml:space="preserve"> </w:t>
      </w:r>
    </w:p>
    <w:p w:rsidR="0026255E" w:rsidRPr="00632AB9" w:rsidRDefault="0026255E" w:rsidP="0026255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Orangeburg, SC 29115</w:t>
      </w: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676E3D" w:rsidRPr="00AA6BD6" w:rsidRDefault="00676E3D" w:rsidP="00676E3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  <w:r w:rsidRPr="00AA6BD6">
        <w:rPr>
          <w:rFonts w:ascii="Times New Roman" w:eastAsia="Times New Roman" w:hAnsi="Times New Roman" w:cs="Times New Roman"/>
          <w:szCs w:val="20"/>
        </w:rPr>
        <w:t xml:space="preserve">AGENDA:  </w:t>
      </w:r>
    </w:p>
    <w:p w:rsidR="00676E3D" w:rsidRPr="00AA6BD6" w:rsidRDefault="00676E3D" w:rsidP="00676E3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</w:pP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REGULAR SESSION</w:t>
      </w:r>
      <w:r w:rsidRPr="00AA6BD6">
        <w:rPr>
          <w:rFonts w:ascii="Times New Roman" w:eastAsia="Times New Roman" w:hAnsi="Times New Roman" w:cs="Times New Roman"/>
          <w:color w:val="222233"/>
          <w:szCs w:val="20"/>
        </w:rPr>
        <w:br/>
      </w: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1. Open Meeting</w:t>
      </w:r>
      <w:r w:rsidRPr="00AA6BD6">
        <w:rPr>
          <w:rFonts w:ascii="Times New Roman" w:eastAsia="Times New Roman" w:hAnsi="Times New Roman" w:cs="Times New Roman"/>
          <w:color w:val="222233"/>
          <w:szCs w:val="20"/>
        </w:rPr>
        <w:br/>
      </w: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2. Overview of Process</w:t>
      </w:r>
    </w:p>
    <w:p w:rsidR="00676E3D" w:rsidRPr="00AA6BD6" w:rsidRDefault="00676E3D" w:rsidP="00676E3D">
      <w:pPr>
        <w:tabs>
          <w:tab w:val="left" w:pos="540"/>
          <w:tab w:val="left" w:pos="900"/>
        </w:tabs>
        <w:ind w:left="72"/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</w:pPr>
    </w:p>
    <w:p w:rsidR="00676E3D" w:rsidRPr="00AA6BD6" w:rsidRDefault="00676E3D" w:rsidP="00D313D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</w:pP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B. EXECUTIVE SESSION</w:t>
      </w: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1E159E" w:rsidRPr="00AA6BD6" w:rsidRDefault="00D313D5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C</w:t>
      </w:r>
      <w:r w:rsidR="001E159E" w:rsidRPr="00AA6BD6">
        <w:rPr>
          <w:rFonts w:ascii="Times New Roman" w:eastAsia="Times New Roman" w:hAnsi="Times New Roman" w:cs="Times New Roman"/>
          <w:szCs w:val="20"/>
        </w:rPr>
        <w:t>.  DEMONSTRATIONS</w:t>
      </w:r>
    </w:p>
    <w:p w:rsidR="001E159E" w:rsidRPr="00AA6BD6" w:rsidRDefault="001E159E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1E159E" w:rsidRPr="00AA6BD6" w:rsidRDefault="00D313D5" w:rsidP="001E15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Cs w:val="20"/>
        </w:rPr>
        <w:t>D</w:t>
      </w:r>
      <w:r w:rsidR="001E159E" w:rsidRPr="00AA6BD6">
        <w:rPr>
          <w:rFonts w:ascii="Times New Roman" w:eastAsia="Times New Roman" w:hAnsi="Times New Roman" w:cs="Times New Roman"/>
          <w:szCs w:val="20"/>
        </w:rPr>
        <w:t xml:space="preserve">.   </w:t>
      </w:r>
      <w:r w:rsidR="001E159E"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EXECUTIVE SESSION</w:t>
      </w:r>
    </w:p>
    <w:p w:rsidR="001E159E" w:rsidRPr="00AA6BD6" w:rsidRDefault="001E159E" w:rsidP="001E15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</w:pP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 xml:space="preserve">      1. Discussion of Demonstrations</w:t>
      </w:r>
    </w:p>
    <w:p w:rsidR="001E159E" w:rsidRPr="00AA6BD6" w:rsidRDefault="001E159E" w:rsidP="001E15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</w:pPr>
    </w:p>
    <w:p w:rsidR="001E159E" w:rsidRPr="00AA6BD6" w:rsidRDefault="00D313D5" w:rsidP="001E15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E</w:t>
      </w:r>
      <w:r w:rsidR="001E159E" w:rsidRPr="00AA6BD6">
        <w:rPr>
          <w:rFonts w:ascii="Times New Roman" w:eastAsia="Times New Roman" w:hAnsi="Times New Roman" w:cs="Times New Roman"/>
          <w:szCs w:val="20"/>
        </w:rPr>
        <w:t xml:space="preserve">.  </w:t>
      </w:r>
      <w:r w:rsidR="001E159E"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EVALUATION OF DEMONSTRATIONS</w:t>
      </w:r>
      <w:r w:rsidR="001E159E" w:rsidRPr="00AA6BD6">
        <w:rPr>
          <w:rFonts w:ascii="Times New Roman" w:eastAsia="Times New Roman" w:hAnsi="Times New Roman" w:cs="Times New Roman"/>
          <w:color w:val="222233"/>
          <w:szCs w:val="20"/>
        </w:rPr>
        <w:br/>
      </w:r>
      <w:r w:rsidR="001E159E"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 xml:space="preserve">     1. Finalize Evaluations</w:t>
      </w:r>
    </w:p>
    <w:p w:rsidR="001E159E" w:rsidRPr="00AA6BD6" w:rsidRDefault="001E159E" w:rsidP="001E159E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866A2D" w:rsidRPr="00AA6BD6" w:rsidRDefault="001E159E" w:rsidP="00AA6BD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A6BD6">
        <w:rPr>
          <w:rFonts w:ascii="Times New Roman" w:eastAsia="Times New Roman" w:hAnsi="Times New Roman" w:cs="Times New Roman"/>
          <w:szCs w:val="20"/>
        </w:rPr>
        <w:tab/>
      </w:r>
    </w:p>
    <w:p w:rsidR="00866A2D" w:rsidRPr="00AA6BD6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66A2D" w:rsidRPr="00AA6BD6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A6BD6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AA6BD6">
        <w:rPr>
          <w:rFonts w:ascii="Times New Roman" w:eastAsia="Times New Roman" w:hAnsi="Times New Roman" w:cs="Times New Roman"/>
          <w:sz w:val="24"/>
          <w:szCs w:val="24"/>
        </w:rPr>
        <w:t>11/</w:t>
      </w:r>
      <w:r w:rsidR="0026255E">
        <w:rPr>
          <w:rFonts w:ascii="Times New Roman" w:eastAsia="Times New Roman" w:hAnsi="Times New Roman" w:cs="Times New Roman"/>
          <w:sz w:val="24"/>
          <w:szCs w:val="24"/>
        </w:rPr>
        <w:t>6</w:t>
      </w:r>
      <w:bookmarkStart w:id="1" w:name="_GoBack"/>
      <w:bookmarkEnd w:id="1"/>
      <w:r w:rsidR="00AA6BD6">
        <w:rPr>
          <w:rFonts w:ascii="Times New Roman" w:eastAsia="Times New Roman" w:hAnsi="Times New Roman" w:cs="Times New Roman"/>
          <w:sz w:val="24"/>
          <w:szCs w:val="24"/>
        </w:rPr>
        <w:t>/2019</w:t>
      </w:r>
      <w:r w:rsidRPr="00AA6B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A6BD6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Pr="00AA6BD6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370EA9" w:rsidRDefault="00370EA9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8E5" w:rsidRDefault="00F408E5" w:rsidP="00F408E5">
      <w:r>
        <w:separator/>
      </w:r>
    </w:p>
  </w:endnote>
  <w:endnote w:type="continuationSeparator" w:id="0">
    <w:p w:rsidR="00F408E5" w:rsidRDefault="00F408E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8E5" w:rsidRDefault="00F408E5" w:rsidP="00F408E5">
      <w:r>
        <w:separator/>
      </w:r>
    </w:p>
  </w:footnote>
  <w:footnote w:type="continuationSeparator" w:id="0">
    <w:p w:rsidR="00F408E5" w:rsidRDefault="00F408E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E5"/>
    <w:rsid w:val="0000282E"/>
    <w:rsid w:val="000D08D7"/>
    <w:rsid w:val="001E159E"/>
    <w:rsid w:val="0026255E"/>
    <w:rsid w:val="00370EA9"/>
    <w:rsid w:val="004C04A4"/>
    <w:rsid w:val="005C3D76"/>
    <w:rsid w:val="005F270C"/>
    <w:rsid w:val="00606BDD"/>
    <w:rsid w:val="00615698"/>
    <w:rsid w:val="00676E3D"/>
    <w:rsid w:val="008211CB"/>
    <w:rsid w:val="0086579A"/>
    <w:rsid w:val="00866A2D"/>
    <w:rsid w:val="008A6C58"/>
    <w:rsid w:val="009B1FAF"/>
    <w:rsid w:val="00A21675"/>
    <w:rsid w:val="00AA6BD6"/>
    <w:rsid w:val="00AE3482"/>
    <w:rsid w:val="00C13910"/>
    <w:rsid w:val="00C3036E"/>
    <w:rsid w:val="00C334A3"/>
    <w:rsid w:val="00CC12CC"/>
    <w:rsid w:val="00D313D5"/>
    <w:rsid w:val="00DD166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6157E02"/>
  <w15:docId w15:val="{BAA46F43-C3E3-49FE-AD7D-B61C0AFF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A6BD6"/>
    <w:pPr>
      <w:spacing w:after="16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6BD6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3</cp:revision>
  <cp:lastPrinted>2016-06-30T20:28:00Z</cp:lastPrinted>
  <dcterms:created xsi:type="dcterms:W3CDTF">2019-11-05T15:30:00Z</dcterms:created>
  <dcterms:modified xsi:type="dcterms:W3CDTF">2019-11-06T18:06:00Z</dcterms:modified>
</cp:coreProperties>
</file>