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AA6BD6" w:rsidRDefault="00866A2D" w:rsidP="00866A2D">
      <w:pPr>
        <w:shd w:val="clear" w:color="auto" w:fill="F1E6D2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NOTICE - Meeting of the </w:t>
      </w: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  <w:t>Request for Proposal Evaluation Panel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3669F7" w:rsidRDefault="00EB5810" w:rsidP="003669F7">
      <w:pPr>
        <w:tabs>
          <w:tab w:val="left" w:pos="540"/>
          <w:tab w:val="left" w:pos="900"/>
        </w:tabs>
        <w:rPr>
          <w:rFonts w:ascii="Times New Roman" w:hAnsi="Times New Roman" w:cs="Times New Roman"/>
          <w:color w:val="000000"/>
          <w:sz w:val="20"/>
          <w:szCs w:val="18"/>
        </w:rPr>
      </w:pPr>
      <w:bookmarkStart w:id="0" w:name="_Hlk23937970"/>
      <w:bookmarkStart w:id="1" w:name="_Hlk23841828"/>
      <w:r>
        <w:rPr>
          <w:rFonts w:ascii="Times New Roman" w:hAnsi="Times New Roman" w:cs="Times New Roman"/>
          <w:b/>
          <w:bCs/>
          <w:color w:val="000000"/>
          <w:szCs w:val="20"/>
        </w:rPr>
        <w:t>Landscape Services for Spartanburg Community College</w:t>
      </w:r>
    </w:p>
    <w:p w:rsidR="003669F7" w:rsidRPr="00632AB9" w:rsidRDefault="003669F7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866A2D" w:rsidRPr="00AA6BD6" w:rsidRDefault="003669F7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632AB9">
        <w:rPr>
          <w:rFonts w:ascii="Times New Roman" w:eastAsia="Times New Roman" w:hAnsi="Times New Roman" w:cs="Times New Roman"/>
          <w:szCs w:val="20"/>
          <w:u w:val="single"/>
        </w:rPr>
        <w:t>RFP # 540001</w:t>
      </w:r>
      <w:r w:rsidR="00EB5810">
        <w:rPr>
          <w:rFonts w:ascii="Times New Roman" w:eastAsia="Times New Roman" w:hAnsi="Times New Roman" w:cs="Times New Roman"/>
          <w:szCs w:val="20"/>
          <w:u w:val="single"/>
        </w:rPr>
        <w:t>8573</w:t>
      </w:r>
      <w:r w:rsidRPr="00632AB9">
        <w:rPr>
          <w:rFonts w:ascii="Times New Roman" w:eastAsia="Times New Roman" w:hAnsi="Times New Roman" w:cs="Times New Roman"/>
          <w:szCs w:val="20"/>
        </w:rPr>
        <w:br/>
      </w:r>
      <w:r w:rsidR="00866A2D" w:rsidRPr="00AA6BD6">
        <w:rPr>
          <w:rFonts w:ascii="Times New Roman" w:eastAsia="Times New Roman" w:hAnsi="Times New Roman" w:cs="Times New Roman"/>
          <w:szCs w:val="20"/>
        </w:rPr>
        <w:br/>
      </w:r>
      <w:bookmarkEnd w:id="0"/>
      <w:r w:rsidR="00866A2D" w:rsidRPr="00AA6BD6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EB5810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December 6</w:t>
      </w:r>
      <w:r w:rsidR="00AA6BD6">
        <w:rPr>
          <w:rFonts w:ascii="Times New Roman" w:eastAsia="Times New Roman" w:hAnsi="Times New Roman" w:cs="Times New Roman"/>
          <w:szCs w:val="20"/>
          <w:u w:val="single"/>
        </w:rPr>
        <w:t>, 2019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>
        <w:rPr>
          <w:rFonts w:ascii="Times New Roman" w:eastAsia="Times New Roman" w:hAnsi="Times New Roman" w:cs="Times New Roman"/>
          <w:szCs w:val="20"/>
          <w:u w:val="single"/>
        </w:rPr>
        <w:t>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:00 AM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AA6BD6">
        <w:rPr>
          <w:rFonts w:ascii="Times New Roman" w:eastAsia="Times New Roman" w:hAnsi="Times New Roman" w:cs="Times New Roman"/>
          <w:szCs w:val="20"/>
        </w:rPr>
        <w:t>The meeting will be held at:</w:t>
      </w:r>
      <w:r w:rsidRPr="00AA6BD6">
        <w:rPr>
          <w:rFonts w:ascii="Times New Roman" w:eastAsia="Times New Roman" w:hAnsi="Times New Roman" w:cs="Times New Roman"/>
          <w:szCs w:val="20"/>
        </w:rPr>
        <w:br/>
      </w:r>
    </w:p>
    <w:p w:rsidR="003669F7" w:rsidRDefault="00EB5810" w:rsidP="003669F7">
      <w:pPr>
        <w:tabs>
          <w:tab w:val="left" w:pos="540"/>
          <w:tab w:val="left" w:pos="900"/>
        </w:tabs>
        <w:rPr>
          <w:rFonts w:ascii="Times New Roman" w:eastAsiaTheme="minorEastAsia" w:hAnsi="Times New Roman" w:cs="Times New Roman"/>
          <w:sz w:val="24"/>
        </w:rPr>
      </w:pPr>
      <w:bookmarkStart w:id="2" w:name="_Hlk23938017"/>
      <w:bookmarkEnd w:id="1"/>
      <w:r>
        <w:rPr>
          <w:rFonts w:ascii="Times New Roman" w:eastAsiaTheme="minorEastAsia" w:hAnsi="Times New Roman" w:cs="Times New Roman"/>
          <w:sz w:val="24"/>
        </w:rPr>
        <w:t>Spartanburg Community College</w:t>
      </w:r>
    </w:p>
    <w:p w:rsidR="00EB5810" w:rsidRDefault="00EB5810" w:rsidP="003669F7">
      <w:pPr>
        <w:tabs>
          <w:tab w:val="left" w:pos="540"/>
          <w:tab w:val="left" w:pos="900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107 Community College Drive</w:t>
      </w:r>
    </w:p>
    <w:p w:rsidR="00EB5810" w:rsidRDefault="00EB5810" w:rsidP="003669F7">
      <w:pPr>
        <w:tabs>
          <w:tab w:val="left" w:pos="540"/>
          <w:tab w:val="left" w:pos="900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Ledbetter Building Room 230</w:t>
      </w:r>
    </w:p>
    <w:p w:rsidR="00EB5810" w:rsidRPr="00632AB9" w:rsidRDefault="00EB5810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Spartanburg, SC 29303</w:t>
      </w:r>
    </w:p>
    <w:bookmarkEnd w:id="2"/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</w:rPr>
        <w:t xml:space="preserve">AGENDA:  </w:t>
      </w:r>
    </w:p>
    <w:p w:rsidR="00676E3D" w:rsidRPr="00AA6BD6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REGULAR SESSION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Open Meeting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2. Overview of Process</w:t>
      </w: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B. EXECUTIVE SESSION</w:t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1. </w:t>
      </w:r>
      <w:r w:rsidR="00EB5810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Charging of the P</w:t>
      </w:r>
      <w:bookmarkStart w:id="3" w:name="_GoBack"/>
      <w:bookmarkEnd w:id="3"/>
      <w:r w:rsidR="00EB5810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anel</w:t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11/</w:t>
      </w:r>
      <w:r w:rsidR="00EB58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69F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BD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AA6BD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D08D7"/>
    <w:rsid w:val="001E159E"/>
    <w:rsid w:val="003669F7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A6BD6"/>
    <w:rsid w:val="00AE3482"/>
    <w:rsid w:val="00C13910"/>
    <w:rsid w:val="00C3036E"/>
    <w:rsid w:val="00C334A3"/>
    <w:rsid w:val="00CA0794"/>
    <w:rsid w:val="00CC12CC"/>
    <w:rsid w:val="00DD1660"/>
    <w:rsid w:val="00EB581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76829C8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BD6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BD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5</cp:revision>
  <cp:lastPrinted>2016-06-30T20:28:00Z</cp:lastPrinted>
  <dcterms:created xsi:type="dcterms:W3CDTF">2019-11-05T15:28:00Z</dcterms:created>
  <dcterms:modified xsi:type="dcterms:W3CDTF">2019-11-26T19:53:00Z</dcterms:modified>
</cp:coreProperties>
</file>