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701C9" w:rsidRPr="002701C9" w:rsidRDefault="002701C9" w:rsidP="002701C9">
      <w:pPr>
        <w:shd w:val="clear" w:color="auto" w:fill="F1E6D2"/>
        <w:overflowPunct/>
        <w:autoSpaceDE/>
        <w:autoSpaceDN/>
        <w:adjustRightInd/>
        <w:textAlignment w:val="auto"/>
        <w:rPr>
          <w:rFonts w:ascii="Verdana" w:hAnsi="Verdana"/>
          <w:b/>
          <w:bCs/>
          <w:color w:val="000000"/>
          <w:sz w:val="20"/>
        </w:rPr>
      </w:pPr>
      <w:r w:rsidRPr="002701C9">
        <w:rPr>
          <w:rFonts w:ascii="Verdana" w:hAnsi="Verdana"/>
          <w:b/>
          <w:bCs/>
          <w:color w:val="000000"/>
          <w:sz w:val="20"/>
        </w:rPr>
        <w:t xml:space="preserve">NOTICE - Meeting of the </w:t>
      </w:r>
      <w:r w:rsidRPr="002701C9">
        <w:rPr>
          <w:rFonts w:ascii="Verdana" w:hAnsi="Verdana"/>
          <w:b/>
          <w:bCs/>
          <w:color w:val="000000"/>
          <w:sz w:val="20"/>
          <w:u w:val="single"/>
        </w:rPr>
        <w:t>Request for Proposal Evaluation Panel</w:t>
      </w:r>
    </w:p>
    <w:p w:rsid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  <w:u w:val="single"/>
        </w:rPr>
        <w:t>Communications Marketing Services for SC Technical College System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  <w:u w:val="single"/>
        </w:rPr>
        <w:t>RFP # 5400011065</w:t>
      </w:r>
      <w:r w:rsidRPr="00AC21AC">
        <w:rPr>
          <w:rFonts w:ascii="Verdana" w:hAnsi="Verdana"/>
          <w:sz w:val="20"/>
        </w:rPr>
        <w:br/>
      </w:r>
      <w:r w:rsidRPr="00AC21AC">
        <w:rPr>
          <w:rFonts w:ascii="Verdana" w:hAnsi="Verdana"/>
          <w:sz w:val="20"/>
        </w:rPr>
        <w:br/>
      </w:r>
      <w:proofErr w:type="gramStart"/>
      <w:r w:rsidRPr="00AC21AC">
        <w:rPr>
          <w:rFonts w:ascii="Verdana" w:hAnsi="Verdana"/>
          <w:sz w:val="20"/>
        </w:rPr>
        <w:t>The</w:t>
      </w:r>
      <w:proofErr w:type="gramEnd"/>
      <w:r w:rsidRPr="00AC21AC">
        <w:rPr>
          <w:rFonts w:ascii="Verdana" w:hAnsi="Verdana"/>
          <w:sz w:val="20"/>
        </w:rPr>
        <w:t xml:space="preserve"> meeting of the </w:t>
      </w:r>
      <w:r w:rsidRPr="00AC21AC">
        <w:rPr>
          <w:rFonts w:ascii="Verdana" w:hAnsi="Verdana"/>
          <w:sz w:val="20"/>
          <w:u w:val="single"/>
        </w:rPr>
        <w:t>RFP Evaluation Panel</w:t>
      </w:r>
      <w:r w:rsidRPr="00AC21AC">
        <w:rPr>
          <w:rFonts w:ascii="Verdana" w:hAnsi="Verdana"/>
          <w:sz w:val="20"/>
        </w:rPr>
        <w:t xml:space="preserve"> for the above-referenced solicitation will be held: 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9F6A72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Wednesday, June 1</w:t>
      </w:r>
      <w:r w:rsidR="00AC21AC" w:rsidRPr="00AC21AC">
        <w:rPr>
          <w:rFonts w:ascii="Verdana" w:hAnsi="Verdana"/>
          <w:sz w:val="20"/>
          <w:u w:val="single"/>
        </w:rPr>
        <w:t xml:space="preserve">, 2016 at </w:t>
      </w:r>
      <w:r>
        <w:rPr>
          <w:rFonts w:ascii="Verdana" w:hAnsi="Verdana"/>
          <w:sz w:val="20"/>
          <w:u w:val="single"/>
        </w:rPr>
        <w:t>10:00 A</w:t>
      </w:r>
      <w:r w:rsidR="00AC21AC" w:rsidRPr="00AC21AC">
        <w:rPr>
          <w:rFonts w:ascii="Verdana" w:hAnsi="Verdana"/>
          <w:sz w:val="20"/>
          <w:u w:val="single"/>
        </w:rPr>
        <w:t>M</w:t>
      </w:r>
      <w:r w:rsidR="00AC21AC" w:rsidRPr="00AC21AC">
        <w:rPr>
          <w:rFonts w:ascii="Verdana" w:hAnsi="Verdana"/>
          <w:sz w:val="20"/>
        </w:rPr>
        <w:t xml:space="preserve"> 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</w:rPr>
        <w:t>The meeting will be held at:</w:t>
      </w:r>
      <w:r w:rsidRPr="00AC21AC">
        <w:rPr>
          <w:rFonts w:ascii="Verdana" w:hAnsi="Verdana"/>
          <w:sz w:val="20"/>
        </w:rPr>
        <w:br/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  <w:u w:val="single"/>
        </w:rPr>
        <w:t xml:space="preserve">SC Technical College System 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  <w:u w:val="single"/>
        </w:rPr>
        <w:t xml:space="preserve">111 Executive Center Drive, Suite 106 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  <w:u w:val="single"/>
        </w:rPr>
        <w:t>Columbia, SC 29210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 xml:space="preserve">AGENDA: 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>(Briefing)</w:t>
      </w:r>
    </w:p>
    <w:p w:rsidR="009F6A72" w:rsidRPr="009F6A72" w:rsidRDefault="009F6A72" w:rsidP="009F6A72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F6A72">
        <w:rPr>
          <w:rFonts w:ascii="Verdana" w:hAnsi="Verdana"/>
          <w:sz w:val="20"/>
        </w:rPr>
        <w:t xml:space="preserve">A. </w:t>
      </w:r>
      <w:r w:rsidRPr="009F6A72">
        <w:rPr>
          <w:rFonts w:ascii="Verdana" w:hAnsi="Verdana"/>
          <w:sz w:val="20"/>
        </w:rPr>
        <w:tab/>
        <w:t>REGULAR SESSION</w:t>
      </w:r>
    </w:p>
    <w:p w:rsidR="009F6A72" w:rsidRPr="009F6A72" w:rsidRDefault="009F6A72" w:rsidP="009F6A72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F6A72">
        <w:rPr>
          <w:rFonts w:ascii="Verdana" w:hAnsi="Verdana"/>
          <w:sz w:val="20"/>
        </w:rPr>
        <w:tab/>
        <w:t xml:space="preserve">1. </w:t>
      </w:r>
      <w:r w:rsidRPr="009F6A72">
        <w:rPr>
          <w:rFonts w:ascii="Verdana" w:hAnsi="Verdana"/>
          <w:sz w:val="20"/>
        </w:rPr>
        <w:tab/>
        <w:t>Open Meeting</w:t>
      </w:r>
    </w:p>
    <w:p w:rsidR="009F6A72" w:rsidRPr="009F6A72" w:rsidRDefault="009F6A72" w:rsidP="009F6A72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F6A72">
        <w:rPr>
          <w:rFonts w:ascii="Verdana" w:hAnsi="Verdana"/>
          <w:sz w:val="20"/>
        </w:rPr>
        <w:tab/>
        <w:t xml:space="preserve">2. </w:t>
      </w:r>
      <w:r w:rsidRPr="009F6A72">
        <w:rPr>
          <w:rFonts w:ascii="Verdana" w:hAnsi="Verdana"/>
          <w:sz w:val="20"/>
        </w:rPr>
        <w:tab/>
        <w:t>Overview of Process</w:t>
      </w:r>
    </w:p>
    <w:p w:rsidR="009F6A72" w:rsidRPr="009F6A72" w:rsidRDefault="009F6A72" w:rsidP="009F6A72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F6A72">
        <w:rPr>
          <w:rFonts w:ascii="Verdana" w:hAnsi="Verdana"/>
          <w:sz w:val="20"/>
        </w:rPr>
        <w:t xml:space="preserve">B. </w:t>
      </w:r>
      <w:r w:rsidRPr="009F6A72">
        <w:rPr>
          <w:rFonts w:ascii="Verdana" w:hAnsi="Verdana"/>
          <w:sz w:val="20"/>
        </w:rPr>
        <w:tab/>
        <w:t>EXECUTIVE SESSION</w:t>
      </w:r>
    </w:p>
    <w:p w:rsidR="009F6A72" w:rsidRPr="009F6A72" w:rsidRDefault="009F6A72" w:rsidP="009F6A72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F6A72">
        <w:rPr>
          <w:rFonts w:ascii="Verdana" w:hAnsi="Verdana"/>
          <w:sz w:val="20"/>
        </w:rPr>
        <w:tab/>
        <w:t xml:space="preserve">1. </w:t>
      </w:r>
      <w:r w:rsidRPr="009F6A72">
        <w:rPr>
          <w:rFonts w:ascii="Verdana" w:hAnsi="Verdana"/>
          <w:sz w:val="20"/>
        </w:rPr>
        <w:tab/>
        <w:t>Discussion of Proposals</w:t>
      </w:r>
    </w:p>
    <w:p w:rsidR="009F6A72" w:rsidRPr="009F6A72" w:rsidRDefault="009F6A72" w:rsidP="009F6A72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F6A72">
        <w:rPr>
          <w:rFonts w:ascii="Verdana" w:hAnsi="Verdana"/>
          <w:sz w:val="20"/>
        </w:rPr>
        <w:t>C.</w:t>
      </w:r>
      <w:r w:rsidRPr="009F6A72">
        <w:rPr>
          <w:rFonts w:ascii="Verdana" w:hAnsi="Verdana"/>
          <w:sz w:val="20"/>
        </w:rPr>
        <w:tab/>
        <w:t>EVALUATION OF PROPOSALS</w:t>
      </w:r>
    </w:p>
    <w:p w:rsidR="009F6A72" w:rsidRPr="009F6A72" w:rsidRDefault="009F6A72" w:rsidP="009F6A72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F6A72">
        <w:rPr>
          <w:rFonts w:ascii="Verdana" w:hAnsi="Verdana"/>
          <w:sz w:val="20"/>
        </w:rPr>
        <w:tab/>
        <w:t>1.</w:t>
      </w:r>
      <w:r w:rsidRPr="009F6A72">
        <w:rPr>
          <w:rFonts w:ascii="Verdana" w:hAnsi="Verdana"/>
          <w:sz w:val="20"/>
        </w:rPr>
        <w:tab/>
        <w:t>Finalize Evaluations</w:t>
      </w:r>
    </w:p>
    <w:p w:rsidR="00AC21AC" w:rsidRPr="00AC21AC" w:rsidRDefault="00AC21AC" w:rsidP="00AC21AC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AC21AC" w:rsidRPr="00AC21AC" w:rsidRDefault="00AC21AC" w:rsidP="00AC21AC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AC21AC" w:rsidRPr="00AC21AC" w:rsidRDefault="00AC21AC" w:rsidP="00AC21AC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AC21AC">
        <w:rPr>
          <w:rFonts w:ascii="Times New Roman" w:hAnsi="Times New Roman"/>
          <w:szCs w:val="24"/>
        </w:rPr>
        <w:t>Posted 5/</w:t>
      </w:r>
      <w:r w:rsidR="009F6A72">
        <w:rPr>
          <w:rFonts w:ascii="Times New Roman" w:hAnsi="Times New Roman"/>
          <w:szCs w:val="24"/>
        </w:rPr>
        <w:t>31</w:t>
      </w:r>
      <w:r w:rsidRPr="00AC21AC">
        <w:rPr>
          <w:rFonts w:ascii="Times New Roman" w:hAnsi="Times New Roman"/>
          <w:szCs w:val="24"/>
        </w:rPr>
        <w:t>/16 (</w:t>
      </w:r>
      <w:proofErr w:type="spellStart"/>
      <w:r w:rsidRPr="00AC21AC">
        <w:rPr>
          <w:rFonts w:ascii="Times New Roman" w:hAnsi="Times New Roman"/>
          <w:szCs w:val="24"/>
        </w:rPr>
        <w:t>sw</w:t>
      </w:r>
      <w:proofErr w:type="spellEnd"/>
      <w:r w:rsidRPr="00AC21AC">
        <w:rPr>
          <w:rFonts w:ascii="Times New Roman" w:hAnsi="Times New Roman"/>
          <w:szCs w:val="24"/>
        </w:rPr>
        <w:t>/SPO)</w:t>
      </w:r>
    </w:p>
    <w:p w:rsidR="00AC21AC" w:rsidRDefault="00AC21AC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</w:p>
    <w:sectPr w:rsidR="00AC21AC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DE" w:rsidRDefault="00CC74DE">
      <w:r>
        <w:separator/>
      </w:r>
    </w:p>
  </w:endnote>
  <w:endnote w:type="continuationSeparator" w:id="0">
    <w:p w:rsidR="00CC74DE" w:rsidRDefault="00CC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DE" w:rsidRDefault="00CC74DE">
      <w:r>
        <w:separator/>
      </w:r>
    </w:p>
  </w:footnote>
  <w:footnote w:type="continuationSeparator" w:id="0">
    <w:p w:rsidR="00CC74DE" w:rsidRDefault="00CC7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310195E5" wp14:editId="24E04D02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BF6FEE5" wp14:editId="5D9D87BB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6D0A64" wp14:editId="15348907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37748"/>
    <w:rsid w:val="00083EE5"/>
    <w:rsid w:val="00093D11"/>
    <w:rsid w:val="0009537D"/>
    <w:rsid w:val="000A4555"/>
    <w:rsid w:val="000B0840"/>
    <w:rsid w:val="000E017F"/>
    <w:rsid w:val="000E7D63"/>
    <w:rsid w:val="001211D0"/>
    <w:rsid w:val="00170EC5"/>
    <w:rsid w:val="001745C2"/>
    <w:rsid w:val="002028E6"/>
    <w:rsid w:val="00217E87"/>
    <w:rsid w:val="00247525"/>
    <w:rsid w:val="0025227A"/>
    <w:rsid w:val="00256216"/>
    <w:rsid w:val="00264754"/>
    <w:rsid w:val="002701C9"/>
    <w:rsid w:val="00272877"/>
    <w:rsid w:val="00297233"/>
    <w:rsid w:val="002A5998"/>
    <w:rsid w:val="002F3501"/>
    <w:rsid w:val="00322AEE"/>
    <w:rsid w:val="00326E85"/>
    <w:rsid w:val="003610FB"/>
    <w:rsid w:val="00364C3B"/>
    <w:rsid w:val="0036541C"/>
    <w:rsid w:val="00396DEA"/>
    <w:rsid w:val="003C03B9"/>
    <w:rsid w:val="003C55B8"/>
    <w:rsid w:val="003C7F3C"/>
    <w:rsid w:val="004066A7"/>
    <w:rsid w:val="004153DE"/>
    <w:rsid w:val="004643D8"/>
    <w:rsid w:val="00475A14"/>
    <w:rsid w:val="004941CF"/>
    <w:rsid w:val="004A5E04"/>
    <w:rsid w:val="004B4213"/>
    <w:rsid w:val="004C0861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617096"/>
    <w:rsid w:val="00682FD8"/>
    <w:rsid w:val="006A7217"/>
    <w:rsid w:val="006C2F81"/>
    <w:rsid w:val="006D5957"/>
    <w:rsid w:val="006E3923"/>
    <w:rsid w:val="007445B1"/>
    <w:rsid w:val="007710F8"/>
    <w:rsid w:val="007C0A8A"/>
    <w:rsid w:val="007F2564"/>
    <w:rsid w:val="008211F8"/>
    <w:rsid w:val="00821C9B"/>
    <w:rsid w:val="0087117D"/>
    <w:rsid w:val="00873C0D"/>
    <w:rsid w:val="00896085"/>
    <w:rsid w:val="008C3A51"/>
    <w:rsid w:val="00910B2C"/>
    <w:rsid w:val="00923511"/>
    <w:rsid w:val="0093151E"/>
    <w:rsid w:val="00954AAD"/>
    <w:rsid w:val="00955283"/>
    <w:rsid w:val="00961E2A"/>
    <w:rsid w:val="0098383A"/>
    <w:rsid w:val="0098502B"/>
    <w:rsid w:val="009D3197"/>
    <w:rsid w:val="009E43F3"/>
    <w:rsid w:val="009F0583"/>
    <w:rsid w:val="009F2035"/>
    <w:rsid w:val="009F2CBB"/>
    <w:rsid w:val="009F6A72"/>
    <w:rsid w:val="00A12A5A"/>
    <w:rsid w:val="00A14E76"/>
    <w:rsid w:val="00A41D12"/>
    <w:rsid w:val="00A57223"/>
    <w:rsid w:val="00A62989"/>
    <w:rsid w:val="00A83714"/>
    <w:rsid w:val="00A927F3"/>
    <w:rsid w:val="00A93F87"/>
    <w:rsid w:val="00AA4939"/>
    <w:rsid w:val="00AC21AC"/>
    <w:rsid w:val="00B16A39"/>
    <w:rsid w:val="00B311BF"/>
    <w:rsid w:val="00B41A68"/>
    <w:rsid w:val="00B445DC"/>
    <w:rsid w:val="00B447AB"/>
    <w:rsid w:val="00B63F13"/>
    <w:rsid w:val="00B82D81"/>
    <w:rsid w:val="00B83782"/>
    <w:rsid w:val="00B95204"/>
    <w:rsid w:val="00B974AF"/>
    <w:rsid w:val="00BC6E5F"/>
    <w:rsid w:val="00BD30C1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DE"/>
    <w:rsid w:val="00CC74FD"/>
    <w:rsid w:val="00CC7553"/>
    <w:rsid w:val="00CE390F"/>
    <w:rsid w:val="00D207AC"/>
    <w:rsid w:val="00D36F27"/>
    <w:rsid w:val="00D45E68"/>
    <w:rsid w:val="00D47D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5049C"/>
    <w:rsid w:val="00FB0A32"/>
    <w:rsid w:val="00FB0D25"/>
    <w:rsid w:val="00FC20A6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Stacy Adams, CPPB</cp:lastModifiedBy>
  <cp:revision>2</cp:revision>
  <cp:lastPrinted>2009-09-24T20:34:00Z</cp:lastPrinted>
  <dcterms:created xsi:type="dcterms:W3CDTF">2016-05-31T15:44:00Z</dcterms:created>
  <dcterms:modified xsi:type="dcterms:W3CDTF">2016-05-31T15:44:00Z</dcterms:modified>
</cp:coreProperties>
</file>