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10" w:rsidRDefault="00C13910"/>
    <w:p w:rsidR="00C363E2" w:rsidRDefault="00C363E2"/>
    <w:p w:rsidR="00C363E2" w:rsidRDefault="00C363E2"/>
    <w:p w:rsidR="00C363E2" w:rsidRDefault="00C363E2"/>
    <w:p w:rsidR="00C363E2" w:rsidRDefault="00C363E2"/>
    <w:p w:rsidR="00C363E2" w:rsidRPr="00C363E2" w:rsidRDefault="00C363E2" w:rsidP="00C363E2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F</w:t>
      </w:r>
      <w:r w:rsidRPr="00C363E2">
        <w:rPr>
          <w:rFonts w:ascii="Verdana" w:eastAsia="Times New Roman" w:hAnsi="Verdana" w:cs="Times New Roman"/>
          <w:sz w:val="20"/>
          <w:szCs w:val="20"/>
          <w:u w:val="single"/>
        </w:rPr>
        <w:t>o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od</w:t>
      </w:r>
      <w:r w:rsidRPr="00C363E2">
        <w:rPr>
          <w:rFonts w:ascii="Verdana" w:eastAsia="Times New Roman" w:hAnsi="Verdana" w:cs="Times New Roman"/>
          <w:sz w:val="20"/>
          <w:szCs w:val="20"/>
          <w:u w:val="single"/>
        </w:rPr>
        <w:t xml:space="preserve"> Service</w:t>
      </w: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 Operation</w:t>
      </w:r>
      <w:r w:rsidRPr="00C363E2">
        <w:rPr>
          <w:rFonts w:ascii="Verdana" w:eastAsia="Times New Roman" w:hAnsi="Verdana" w:cs="Times New Roman"/>
          <w:sz w:val="20"/>
          <w:szCs w:val="20"/>
          <w:u w:val="single"/>
        </w:rPr>
        <w:t xml:space="preserve">s for </w:t>
      </w:r>
      <w:r w:rsidR="00A17F25">
        <w:rPr>
          <w:rFonts w:ascii="Verdana" w:eastAsia="Times New Roman" w:hAnsi="Verdana" w:cs="Times New Roman"/>
          <w:sz w:val="20"/>
          <w:szCs w:val="20"/>
          <w:u w:val="single"/>
        </w:rPr>
        <w:t>Denmark Technical College</w:t>
      </w: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  <w:u w:val="single"/>
        </w:rPr>
        <w:t>RFP # 5400011</w:t>
      </w:r>
      <w:r w:rsidR="00A17F25">
        <w:rPr>
          <w:rFonts w:ascii="Verdana" w:eastAsia="Times New Roman" w:hAnsi="Verdana" w:cs="Times New Roman"/>
          <w:sz w:val="20"/>
          <w:szCs w:val="20"/>
          <w:u w:val="single"/>
        </w:rPr>
        <w:t>895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C363E2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C363E2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 xml:space="preserve">scoring 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meeting of the RFP Evaluation Panel for the above-referenced solicitation will be held: </w:t>
      </w: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Tu</w:t>
      </w:r>
      <w:r w:rsidR="00A17F25">
        <w:rPr>
          <w:rFonts w:ascii="Verdana" w:eastAsia="Times New Roman" w:hAnsi="Verdana" w:cs="Times New Roman"/>
          <w:sz w:val="20"/>
          <w:szCs w:val="20"/>
          <w:u w:val="single"/>
        </w:rPr>
        <w:t>e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sday, November</w:t>
      </w:r>
      <w:r w:rsidRPr="00C363E2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="00A17F25">
        <w:rPr>
          <w:rFonts w:ascii="Verdana" w:eastAsia="Times New Roman" w:hAnsi="Verdana" w:cs="Times New Roman"/>
          <w:sz w:val="20"/>
          <w:szCs w:val="20"/>
          <w:u w:val="single"/>
        </w:rPr>
        <w:t>22</w:t>
      </w:r>
      <w:r w:rsidRPr="00C363E2">
        <w:rPr>
          <w:rFonts w:ascii="Verdana" w:eastAsia="Times New Roman" w:hAnsi="Verdana" w:cs="Times New Roman"/>
          <w:sz w:val="20"/>
          <w:szCs w:val="20"/>
          <w:u w:val="single"/>
        </w:rPr>
        <w:t>, 2016 at 10:00 AM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  <w:u w:val="single"/>
        </w:rPr>
        <w:t>S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tate Fiscal Accountability Authority-Division of Procurement Services</w:t>
      </w:r>
      <w:r w:rsidRPr="00C363E2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20</w:t>
      </w:r>
      <w:r w:rsidRPr="00C363E2">
        <w:rPr>
          <w:rFonts w:ascii="Verdana" w:eastAsia="Times New Roman" w:hAnsi="Verdana" w:cs="Times New Roman"/>
          <w:sz w:val="20"/>
          <w:szCs w:val="20"/>
          <w:u w:val="single"/>
        </w:rPr>
        <w:t xml:space="preserve">1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Main</w:t>
      </w:r>
      <w:r w:rsidRPr="00C363E2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Street</w:t>
      </w:r>
      <w:r w:rsidRPr="00C363E2">
        <w:rPr>
          <w:rFonts w:ascii="Verdana" w:eastAsia="Times New Roman" w:hAnsi="Verdana" w:cs="Times New Roman"/>
          <w:sz w:val="20"/>
          <w:szCs w:val="20"/>
          <w:u w:val="single"/>
        </w:rPr>
        <w:t xml:space="preserve">, Suite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6</w:t>
      </w:r>
      <w:r w:rsidRPr="00C363E2">
        <w:rPr>
          <w:rFonts w:ascii="Verdana" w:eastAsia="Times New Roman" w:hAnsi="Verdana" w:cs="Times New Roman"/>
          <w:sz w:val="20"/>
          <w:szCs w:val="20"/>
          <w:u w:val="single"/>
        </w:rPr>
        <w:t>0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0</w:t>
      </w:r>
      <w:r w:rsidRPr="00C363E2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  <w:u w:val="single"/>
        </w:rPr>
        <w:t>Columbia, SC 292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0</w:t>
      </w:r>
      <w:r w:rsidRPr="00C363E2">
        <w:rPr>
          <w:rFonts w:ascii="Verdana" w:eastAsia="Times New Roman" w:hAnsi="Verdana" w:cs="Times New Roman"/>
          <w:sz w:val="20"/>
          <w:szCs w:val="20"/>
          <w:u w:val="single"/>
        </w:rPr>
        <w:t>1</w:t>
      </w: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Discussion of Proposals</w:t>
      </w: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C.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>1.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Finalize Evaluations</w:t>
      </w:r>
    </w:p>
    <w:p w:rsidR="00C363E2" w:rsidRPr="00C363E2" w:rsidRDefault="00C363E2" w:rsidP="00C363E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363E2" w:rsidRPr="00C363E2" w:rsidRDefault="00C363E2" w:rsidP="00C363E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363E2" w:rsidRPr="00C363E2" w:rsidRDefault="00C363E2" w:rsidP="00C363E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Posted 11</w:t>
      </w:r>
      <w:r w:rsidRPr="00C363E2">
        <w:rPr>
          <w:rFonts w:ascii="Times New Roman" w:eastAsia="Times New Roman" w:hAnsi="Times New Roman" w:cs="Times New Roman"/>
          <w:sz w:val="24"/>
          <w:szCs w:val="24"/>
        </w:rPr>
        <w:t>/</w:t>
      </w:r>
      <w:r w:rsidR="00A17F2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363E2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C363E2">
        <w:rPr>
          <w:rFonts w:ascii="Times New Roman" w:eastAsia="Times New Roman" w:hAnsi="Times New Roman" w:cs="Times New Roman"/>
          <w:sz w:val="24"/>
          <w:szCs w:val="24"/>
        </w:rPr>
        <w:t>/16 (</w:t>
      </w:r>
      <w:proofErr w:type="spellStart"/>
      <w:r w:rsidRPr="00C363E2">
        <w:rPr>
          <w:rFonts w:ascii="Times New Roman" w:eastAsia="Times New Roman" w:hAnsi="Times New Roman" w:cs="Times New Roman"/>
          <w:sz w:val="24"/>
          <w:szCs w:val="24"/>
        </w:rPr>
        <w:t>sw</w:t>
      </w:r>
      <w:proofErr w:type="spellEnd"/>
      <w:r w:rsidRPr="00C363E2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:rsidR="00C363E2" w:rsidRPr="00C363E2" w:rsidRDefault="00C363E2" w:rsidP="00C363E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C363E2" w:rsidRDefault="00C363E2"/>
    <w:sectPr w:rsidR="00C363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E5" w:rsidRDefault="00F408E5" w:rsidP="00F408E5">
      <w:r>
        <w:separator/>
      </w:r>
    </w:p>
  </w:endnote>
  <w:endnote w:type="continuationSeparator" w:id="0">
    <w:p w:rsidR="00F408E5" w:rsidRDefault="00F408E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E5" w:rsidRDefault="00F408E5" w:rsidP="00F408E5">
      <w:r>
        <w:separator/>
      </w:r>
    </w:p>
  </w:footnote>
  <w:footnote w:type="continuationSeparator" w:id="0">
    <w:p w:rsidR="00F408E5" w:rsidRDefault="00F408E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8E5" w:rsidRDefault="005F270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20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D08D7"/>
    <w:rsid w:val="004C04A4"/>
    <w:rsid w:val="005C3D76"/>
    <w:rsid w:val="005F270C"/>
    <w:rsid w:val="00606BDD"/>
    <w:rsid w:val="00615698"/>
    <w:rsid w:val="008211CB"/>
    <w:rsid w:val="0086579A"/>
    <w:rsid w:val="008A6C58"/>
    <w:rsid w:val="009B1FAF"/>
    <w:rsid w:val="00A17F25"/>
    <w:rsid w:val="00AE3482"/>
    <w:rsid w:val="00C13910"/>
    <w:rsid w:val="00C3036E"/>
    <w:rsid w:val="00C334A3"/>
    <w:rsid w:val="00C363E2"/>
    <w:rsid w:val="00DD1660"/>
    <w:rsid w:val="00EF3851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default</cp:lastModifiedBy>
  <cp:revision>2</cp:revision>
  <cp:lastPrinted>2016-06-30T20:28:00Z</cp:lastPrinted>
  <dcterms:created xsi:type="dcterms:W3CDTF">2016-11-21T14:17:00Z</dcterms:created>
  <dcterms:modified xsi:type="dcterms:W3CDTF">2016-11-21T14:17:00Z</dcterms:modified>
</cp:coreProperties>
</file>