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66A2D" w:rsidRP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866A2D" w:rsidRPr="00866A2D" w:rsidRDefault="005D3253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Certified South Carolina Advertising and Public Relations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5D3253">
        <w:rPr>
          <w:rFonts w:ascii="Verdana" w:eastAsia="Times New Roman" w:hAnsi="Verdana" w:cs="Times New Roman"/>
          <w:sz w:val="20"/>
          <w:szCs w:val="20"/>
          <w:u w:val="single"/>
        </w:rPr>
        <w:t>12665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866A2D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866A2D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5D3253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Fri</w:t>
      </w:r>
      <w:r w:rsidR="00866A2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day, May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5</w:t>
      </w:r>
      <w:proofErr w:type="gramStart"/>
      <w:r w:rsidR="00866A2D" w:rsidRPr="00866A2D">
        <w:rPr>
          <w:rFonts w:ascii="Verdana" w:eastAsia="Times New Roman" w:hAnsi="Verdana" w:cs="Times New Roman"/>
          <w:sz w:val="20"/>
          <w:szCs w:val="20"/>
          <w:u w:val="single"/>
        </w:rPr>
        <w:t>,2017</w:t>
      </w:r>
      <w:proofErr w:type="gramEnd"/>
      <w:r w:rsidR="00866A2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11:00 AM</w:t>
      </w:r>
      <w:r w:rsidR="00866A2D" w:rsidRPr="00866A2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</w:t>
      </w:r>
      <w:proofErr w:type="gramStart"/>
      <w:r w:rsidRPr="00866A2D">
        <w:rPr>
          <w:rFonts w:ascii="Verdana" w:eastAsia="Times New Roman" w:hAnsi="Verdana" w:cs="Times New Roman"/>
          <w:sz w:val="20"/>
          <w:szCs w:val="20"/>
        </w:rPr>
        <w:t>will be held</w:t>
      </w:r>
      <w:proofErr w:type="gramEnd"/>
      <w:r w:rsidRPr="00866A2D">
        <w:rPr>
          <w:rFonts w:ascii="Verdana" w:eastAsia="Times New Roman" w:hAnsi="Verdana" w:cs="Times New Roman"/>
          <w:sz w:val="20"/>
          <w:szCs w:val="20"/>
        </w:rPr>
        <w:t xml:space="preserve">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Division of Procurement Services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1201 Main Street, Suite 600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Distribution of Responses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866A2D" w:rsidRDefault="005D3253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Posted 5/4</w:t>
      </w:r>
      <w:bookmarkStart w:id="0" w:name="_GoBack"/>
      <w:bookmarkEnd w:id="0"/>
      <w:r w:rsidR="00866A2D" w:rsidRPr="00866A2D">
        <w:rPr>
          <w:rFonts w:ascii="Times New Roman" w:eastAsia="Times New Roman" w:hAnsi="Times New Roman" w:cs="Times New Roman"/>
          <w:sz w:val="24"/>
          <w:szCs w:val="24"/>
        </w:rPr>
        <w:t>/17 (</w:t>
      </w:r>
      <w:proofErr w:type="spellStart"/>
      <w:r w:rsidR="00866A2D" w:rsidRPr="00866A2D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="00866A2D"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D08D7"/>
    <w:rsid w:val="00370EA9"/>
    <w:rsid w:val="004C04A4"/>
    <w:rsid w:val="005C3D76"/>
    <w:rsid w:val="005D3253"/>
    <w:rsid w:val="005F270C"/>
    <w:rsid w:val="00606BDD"/>
    <w:rsid w:val="00615698"/>
    <w:rsid w:val="008211CB"/>
    <w:rsid w:val="0086579A"/>
    <w:rsid w:val="00866A2D"/>
    <w:rsid w:val="008A6C58"/>
    <w:rsid w:val="009B1FAF"/>
    <w:rsid w:val="00A21675"/>
    <w:rsid w:val="00AE3482"/>
    <w:rsid w:val="00C13910"/>
    <w:rsid w:val="00C3036E"/>
    <w:rsid w:val="00C334A3"/>
    <w:rsid w:val="00CC12CC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3</cp:revision>
  <cp:lastPrinted>2016-06-30T20:28:00Z</cp:lastPrinted>
  <dcterms:created xsi:type="dcterms:W3CDTF">2017-05-01T13:34:00Z</dcterms:created>
  <dcterms:modified xsi:type="dcterms:W3CDTF">2017-05-04T14:54:00Z</dcterms:modified>
</cp:coreProperties>
</file>