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76966" w:rsidRPr="00076966" w:rsidRDefault="00076966" w:rsidP="00076966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07696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07696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2450E7" w:rsidRDefault="002450E7" w:rsidP="00076966">
      <w:pPr>
        <w:tabs>
          <w:tab w:val="left" w:pos="540"/>
          <w:tab w:val="left" w:pos="900"/>
        </w:tabs>
        <w:rPr>
          <w:rFonts w:ascii="Verdana" w:hAnsi="Verdana"/>
          <w:b/>
          <w:bCs/>
          <w:sz w:val="20"/>
          <w:szCs w:val="20"/>
        </w:rPr>
      </w:pPr>
    </w:p>
    <w:p w:rsidR="001D578E" w:rsidRDefault="000F4774" w:rsidP="00076966">
      <w:pPr>
        <w:tabs>
          <w:tab w:val="left" w:pos="540"/>
          <w:tab w:val="left" w:pos="900"/>
        </w:tabs>
        <w:rPr>
          <w:b/>
          <w:szCs w:val="24"/>
        </w:rPr>
      </w:pPr>
      <w:r>
        <w:rPr>
          <w:b/>
          <w:bCs/>
          <w:color w:val="000000"/>
        </w:rPr>
        <w:t>Evaluation of</w:t>
      </w:r>
      <w:r w:rsidRPr="00B25534">
        <w:rPr>
          <w:szCs w:val="24"/>
        </w:rPr>
        <w:t xml:space="preserve"> </w:t>
      </w:r>
      <w:r w:rsidRPr="00560D27">
        <w:rPr>
          <w:b/>
          <w:szCs w:val="24"/>
        </w:rPr>
        <w:t>the South Carolina Early Reading Development and Education Program</w:t>
      </w:r>
    </w:p>
    <w:p w:rsidR="000F4774" w:rsidRDefault="000F4774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RFP # </w:t>
      </w:r>
      <w:r w:rsidR="001D578E">
        <w:rPr>
          <w:rFonts w:ascii="Verdana" w:eastAsia="Times New Roman" w:hAnsi="Verdana" w:cs="Times New Roman"/>
          <w:sz w:val="20"/>
          <w:szCs w:val="20"/>
          <w:u w:val="single"/>
        </w:rPr>
        <w:t>54000155</w:t>
      </w:r>
      <w:r w:rsidR="000F4774">
        <w:rPr>
          <w:rFonts w:ascii="Verdana" w:eastAsia="Times New Roman" w:hAnsi="Verdana" w:cs="Times New Roman"/>
          <w:sz w:val="20"/>
          <w:szCs w:val="20"/>
          <w:u w:val="single"/>
        </w:rPr>
        <w:t>58</w:t>
      </w:r>
      <w:r w:rsidRPr="00076966">
        <w:rPr>
          <w:rFonts w:ascii="Verdana" w:eastAsia="Times New Roman" w:hAnsi="Verdana" w:cs="Times New Roman"/>
          <w:sz w:val="20"/>
          <w:szCs w:val="20"/>
        </w:rPr>
        <w:br/>
      </w:r>
      <w:r w:rsidRPr="00076966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076966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076966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076966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B90208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Mo</w:t>
      </w:r>
      <w:r w:rsidR="000F4774">
        <w:rPr>
          <w:rFonts w:ascii="Verdana" w:eastAsia="Times New Roman" w:hAnsi="Verdana" w:cs="Times New Roman"/>
          <w:sz w:val="20"/>
          <w:szCs w:val="20"/>
          <w:u w:val="single"/>
        </w:rPr>
        <w:t>nday</w:t>
      </w:r>
      <w:r w:rsidR="00076966"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 w:rsidR="001D578E">
        <w:rPr>
          <w:rFonts w:ascii="Verdana" w:eastAsia="Times New Roman" w:hAnsi="Verdana" w:cs="Times New Roman"/>
          <w:sz w:val="20"/>
          <w:szCs w:val="20"/>
          <w:u w:val="single"/>
        </w:rPr>
        <w:t xml:space="preserve">July </w:t>
      </w:r>
      <w:r w:rsidR="00B07E79">
        <w:rPr>
          <w:rFonts w:ascii="Verdana" w:eastAsia="Times New Roman" w:hAnsi="Verdana" w:cs="Times New Roman"/>
          <w:sz w:val="20"/>
          <w:szCs w:val="20"/>
          <w:u w:val="single"/>
        </w:rPr>
        <w:t>30</w:t>
      </w:r>
      <w:r w:rsidR="002450E7">
        <w:rPr>
          <w:rFonts w:ascii="Verdana" w:eastAsia="Times New Roman" w:hAnsi="Verdana" w:cs="Times New Roman"/>
          <w:sz w:val="20"/>
          <w:szCs w:val="20"/>
          <w:u w:val="single"/>
        </w:rPr>
        <w:t>, 2018</w:t>
      </w:r>
      <w:r w:rsidR="00076966"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 w:rsidR="000F4774">
        <w:rPr>
          <w:rFonts w:ascii="Verdana" w:eastAsia="Times New Roman" w:hAnsi="Verdana" w:cs="Times New Roman"/>
          <w:sz w:val="20"/>
          <w:szCs w:val="20"/>
          <w:u w:val="single"/>
        </w:rPr>
        <w:t>11:00 A</w:t>
      </w:r>
      <w:r w:rsidR="00076966" w:rsidRPr="00076966">
        <w:rPr>
          <w:rFonts w:ascii="Verdana" w:eastAsia="Times New Roman" w:hAnsi="Verdana" w:cs="Times New Roman"/>
          <w:sz w:val="20"/>
          <w:szCs w:val="20"/>
          <w:u w:val="single"/>
        </w:rPr>
        <w:t>M</w:t>
      </w:r>
      <w:r w:rsidR="00076966" w:rsidRPr="00076966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proofErr w:type="gramStart"/>
      <w:r w:rsidRPr="00076966">
        <w:rPr>
          <w:rFonts w:ascii="Verdana" w:eastAsia="Times New Roman" w:hAnsi="Verdana" w:cs="Times New Roman"/>
          <w:sz w:val="20"/>
          <w:szCs w:val="20"/>
        </w:rPr>
        <w:t>at</w:t>
      </w:r>
      <w:proofErr w:type="gramEnd"/>
      <w:r w:rsidRPr="00076966">
        <w:rPr>
          <w:rFonts w:ascii="Verdana" w:eastAsia="Times New Roman" w:hAnsi="Verdana" w:cs="Times New Roman"/>
          <w:sz w:val="20"/>
          <w:szCs w:val="20"/>
        </w:rPr>
        <w:t>:</w:t>
      </w:r>
      <w:r w:rsidRPr="00076966">
        <w:rPr>
          <w:rFonts w:ascii="Verdana" w:eastAsia="Times New Roman" w:hAnsi="Verdana" w:cs="Times New Roman"/>
          <w:sz w:val="20"/>
          <w:szCs w:val="20"/>
        </w:rPr>
        <w:br/>
      </w:r>
    </w:p>
    <w:p w:rsidR="00F3682A" w:rsidRDefault="000F4774" w:rsidP="00F3682A">
      <w:pPr>
        <w:autoSpaceDE w:val="0"/>
        <w:autoSpaceDN w:val="0"/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State Procurement</w:t>
      </w:r>
    </w:p>
    <w:p w:rsidR="000F4774" w:rsidRDefault="000F4774" w:rsidP="00F3682A">
      <w:pPr>
        <w:autoSpaceDE w:val="0"/>
        <w:autoSpaceDN w:val="0"/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1201 Main Street, Suite 600</w:t>
      </w:r>
    </w:p>
    <w:p w:rsidR="000F4774" w:rsidRPr="00F3682A" w:rsidRDefault="000F4774" w:rsidP="00F3682A">
      <w:pPr>
        <w:autoSpaceDE w:val="0"/>
        <w:autoSpaceDN w:val="0"/>
        <w:rPr>
          <w:rFonts w:ascii="Verdana" w:hAnsi="Verdana" w:cs="Arial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B07E79" w:rsidRPr="00676E3D" w:rsidRDefault="00B07E79" w:rsidP="00B07E7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:rsidR="00B07E79" w:rsidRPr="00676E3D" w:rsidRDefault="00B07E79" w:rsidP="00B07E7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:rsidR="00B07E79" w:rsidRPr="00676E3D" w:rsidRDefault="00B07E79" w:rsidP="00B07E79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:rsidR="00B07E79" w:rsidRPr="00676E3D" w:rsidRDefault="00B07E79" w:rsidP="00B07E79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:rsidR="00B07E79" w:rsidRPr="00676E3D" w:rsidRDefault="00B07E79" w:rsidP="00B07E7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:rsidR="00B07E79" w:rsidRPr="00676E3D" w:rsidRDefault="00B07E79" w:rsidP="00B07E7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C.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EVALUATION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Finalize Evaluations</w:t>
      </w:r>
    </w:p>
    <w:p w:rsidR="00B07E79" w:rsidRDefault="00B07E79" w:rsidP="00B07E7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76966" w:rsidRPr="00076966" w:rsidRDefault="00076966" w:rsidP="000769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76966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1D578E">
        <w:rPr>
          <w:rFonts w:ascii="Times New Roman" w:eastAsia="Times New Roman" w:hAnsi="Times New Roman" w:cs="Times New Roman"/>
          <w:sz w:val="24"/>
          <w:szCs w:val="24"/>
        </w:rPr>
        <w:t>7/</w:t>
      </w:r>
      <w:r w:rsidR="000F477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450E7">
        <w:rPr>
          <w:rFonts w:ascii="Times New Roman" w:eastAsia="Times New Roman" w:hAnsi="Times New Roman" w:cs="Times New Roman"/>
          <w:sz w:val="24"/>
          <w:szCs w:val="24"/>
        </w:rPr>
        <w:t>/18</w:t>
      </w:r>
      <w:r w:rsidRPr="000769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6966">
        <w:rPr>
          <w:rFonts w:ascii="Times New Roman" w:eastAsia="Times New Roman" w:hAnsi="Times New Roman" w:cs="Times New Roman"/>
          <w:sz w:val="24"/>
          <w:szCs w:val="24"/>
        </w:rPr>
        <w:t>jmb</w:t>
      </w:r>
      <w:proofErr w:type="spellEnd"/>
      <w:r w:rsidRPr="00076966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370EA9" w:rsidRDefault="00370EA9"/>
    <w:p w:rsidR="00370EA9" w:rsidRDefault="00370EA9"/>
    <w:sectPr w:rsidR="00370EA9" w:rsidSect="00CC12CC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E5" w:rsidRDefault="00F408E5" w:rsidP="00F408E5">
      <w:r>
        <w:separator/>
      </w:r>
    </w:p>
  </w:endnote>
  <w:endnote w:type="continuationSeparator" w:id="0">
    <w:p w:rsidR="00F408E5" w:rsidRDefault="00F408E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E5" w:rsidRDefault="00F408E5" w:rsidP="00F408E5">
      <w:r>
        <w:separator/>
      </w:r>
    </w:p>
  </w:footnote>
  <w:footnote w:type="continuationSeparator" w:id="0">
    <w:p w:rsidR="00F408E5" w:rsidRDefault="00F408E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76966"/>
    <w:rsid w:val="000D08D7"/>
    <w:rsid w:val="000F4774"/>
    <w:rsid w:val="001650BF"/>
    <w:rsid w:val="001D578E"/>
    <w:rsid w:val="00221E28"/>
    <w:rsid w:val="002450E7"/>
    <w:rsid w:val="0026617E"/>
    <w:rsid w:val="00370EA9"/>
    <w:rsid w:val="004C04A4"/>
    <w:rsid w:val="005C3D76"/>
    <w:rsid w:val="005D3253"/>
    <w:rsid w:val="005F270C"/>
    <w:rsid w:val="00606BDD"/>
    <w:rsid w:val="00615698"/>
    <w:rsid w:val="008211CB"/>
    <w:rsid w:val="0086579A"/>
    <w:rsid w:val="00866A2D"/>
    <w:rsid w:val="008A6C58"/>
    <w:rsid w:val="009B1FAF"/>
    <w:rsid w:val="00A21675"/>
    <w:rsid w:val="00AE3482"/>
    <w:rsid w:val="00B07E79"/>
    <w:rsid w:val="00B90208"/>
    <w:rsid w:val="00C13910"/>
    <w:rsid w:val="00C3036E"/>
    <w:rsid w:val="00C334A3"/>
    <w:rsid w:val="00CC12CC"/>
    <w:rsid w:val="00DD1660"/>
    <w:rsid w:val="00F3682A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3</cp:revision>
  <cp:lastPrinted>2016-06-30T20:28:00Z</cp:lastPrinted>
  <dcterms:created xsi:type="dcterms:W3CDTF">2018-07-20T15:46:00Z</dcterms:created>
  <dcterms:modified xsi:type="dcterms:W3CDTF">2018-07-20T15:47:00Z</dcterms:modified>
</cp:coreProperties>
</file>