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25FAF" w14:textId="77777777" w:rsidR="004006E6" w:rsidRDefault="004006E6"/>
    <w:p w14:paraId="42FDC192" w14:textId="77777777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14:paraId="1BF7E7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108308FF" w14:textId="05F332C9" w:rsidR="00F943DE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STC Purchasing Card Program</w:t>
      </w:r>
    </w:p>
    <w:p w14:paraId="0DFCDA5C" w14:textId="5806EFF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# 54000</w:t>
      </w:r>
      <w:r w:rsidR="005A3BC8">
        <w:rPr>
          <w:rFonts w:ascii="Verdana" w:eastAsia="Times New Roman" w:hAnsi="Verdana" w:cs="Times New Roman"/>
          <w:sz w:val="20"/>
          <w:szCs w:val="20"/>
          <w:u w:val="single"/>
        </w:rPr>
        <w:t>20074</w:t>
      </w:r>
    </w:p>
    <w:p w14:paraId="3851A5FB" w14:textId="238A2D9C" w:rsidR="00AF4EFE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State Term Contract</w:t>
      </w:r>
    </w:p>
    <w:p w14:paraId="07048AAC" w14:textId="77777777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596E9E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The meeting of the </w:t>
      </w:r>
      <w:r w:rsidRPr="00866A2D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14F5747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7820DF7" w14:textId="207F292E" w:rsidR="00425B0D" w:rsidRDefault="00C61822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Thursday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May 20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, 20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21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10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A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404E7D3C" w14:textId="1E272C1C" w:rsidR="005A3BC8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01F7EC9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The meeting will be </w:t>
      </w:r>
      <w:r>
        <w:rPr>
          <w:rFonts w:ascii="Verdana" w:eastAsia="Times New Roman" w:hAnsi="Verdana" w:cs="Times New Roman"/>
          <w:sz w:val="20"/>
          <w:szCs w:val="20"/>
        </w:rPr>
        <w:t xml:space="preserve">held via WebEx.  </w:t>
      </w:r>
    </w:p>
    <w:p w14:paraId="30A285EA" w14:textId="77777777" w:rsidR="005A3BC8" w:rsidRDefault="005A3BC8" w:rsidP="005A3BC8">
      <w:pPr>
        <w:rPr>
          <w:rFonts w:ascii="Verdana" w:eastAsia="Times New Roman" w:hAnsi="Verdana" w:cs="Times New Roman"/>
          <w:sz w:val="20"/>
          <w:szCs w:val="20"/>
        </w:rPr>
      </w:pPr>
    </w:p>
    <w:p w14:paraId="6210C61C" w14:textId="4F3C934D" w:rsidR="005A3BC8" w:rsidRPr="00C61822" w:rsidRDefault="005A3BC8" w:rsidP="005A3BC8">
      <w:pPr>
        <w:rPr>
          <w:rFonts w:ascii="Verdana" w:hAnsi="Verdana" w:cstheme="minorHAnsi"/>
          <w:i/>
          <w:iCs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If you are interested in attending, please email </w:t>
      </w:r>
      <w:r>
        <w:rPr>
          <w:rFonts w:ascii="Verdana" w:eastAsia="Times New Roman" w:hAnsi="Verdana" w:cs="Times New Roman"/>
          <w:sz w:val="20"/>
          <w:szCs w:val="20"/>
        </w:rPr>
        <w:t>Ellicia Howard</w:t>
      </w:r>
      <w:r>
        <w:rPr>
          <w:rFonts w:ascii="Verdana" w:eastAsia="Times New Roman" w:hAnsi="Verdana" w:cs="Times New Roman"/>
          <w:sz w:val="20"/>
          <w:szCs w:val="20"/>
        </w:rPr>
        <w:t xml:space="preserve"> at </w:t>
      </w:r>
      <w:hyperlink r:id="rId7" w:history="1">
        <w:r>
          <w:rPr>
            <w:rStyle w:val="Hyperlink"/>
            <w:rFonts w:ascii="Verdana" w:eastAsia="Times New Roman" w:hAnsi="Verdana" w:cs="Times New Roman"/>
            <w:sz w:val="20"/>
            <w:szCs w:val="20"/>
          </w:rPr>
          <w:t>ehoward@mmo.sc.gov</w:t>
        </w:r>
      </w:hyperlink>
      <w:r>
        <w:rPr>
          <w:rFonts w:ascii="Verdana" w:eastAsia="Times New Roman" w:hAnsi="Verdana" w:cs="Times New Roman"/>
          <w:sz w:val="20"/>
          <w:szCs w:val="20"/>
        </w:rPr>
        <w:t xml:space="preserve"> for log in information</w:t>
      </w:r>
      <w:r w:rsidR="00C61822">
        <w:rPr>
          <w:rFonts w:ascii="Verdana" w:eastAsia="Times New Roman" w:hAnsi="Verdana" w:cs="Times New Roman"/>
          <w:sz w:val="20"/>
          <w:szCs w:val="20"/>
        </w:rPr>
        <w:t xml:space="preserve"> by May 20 at 8:30AM</w:t>
      </w:r>
      <w:r>
        <w:rPr>
          <w:rFonts w:ascii="Verdana" w:eastAsia="Times New Roman" w:hAnsi="Verdana" w:cs="Times New Roman"/>
          <w:sz w:val="20"/>
          <w:szCs w:val="20"/>
        </w:rPr>
        <w:t xml:space="preserve">. Subject line must </w:t>
      </w:r>
      <w:r w:rsidRPr="007B5CEF">
        <w:rPr>
          <w:rFonts w:ascii="Verdana" w:eastAsia="Times New Roman" w:hAnsi="Verdana" w:cs="Times New Roman"/>
          <w:sz w:val="20"/>
          <w:szCs w:val="20"/>
        </w:rPr>
        <w:t>read</w:t>
      </w:r>
      <w:r>
        <w:rPr>
          <w:rFonts w:ascii="Verdana" w:eastAsia="Times New Roman" w:hAnsi="Verdana" w:cs="Times New Roman"/>
          <w:sz w:val="20"/>
          <w:szCs w:val="20"/>
        </w:rPr>
        <w:t>:</w:t>
      </w:r>
      <w:r w:rsidRPr="007B5CEF">
        <w:rPr>
          <w:rFonts w:ascii="Verdana" w:eastAsia="Times New Roman" w:hAnsi="Verdana" w:cs="Times New Roman"/>
          <w:sz w:val="20"/>
          <w:szCs w:val="20"/>
        </w:rPr>
        <w:t xml:space="preserve"> </w:t>
      </w:r>
      <w:proofErr w:type="spellStart"/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>PCard</w:t>
      </w:r>
      <w:proofErr w:type="spellEnd"/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54000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>20074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/ RFP / 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>STC</w:t>
      </w:r>
      <w:r w:rsidRPr="00C61822">
        <w:rPr>
          <w:rFonts w:ascii="Verdana" w:hAnsi="Verdana" w:cstheme="minorHAnsi"/>
          <w:i/>
          <w:iCs/>
          <w:color w:val="000000"/>
          <w:sz w:val="20"/>
          <w:szCs w:val="20"/>
        </w:rPr>
        <w:t xml:space="preserve"> – request for panel meeting WebEx information. </w:t>
      </w:r>
    </w:p>
    <w:p w14:paraId="5FD3F953" w14:textId="77777777" w:rsidR="005A3BC8" w:rsidRPr="00866A2D" w:rsidRDefault="005A3BC8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C36AE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720635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308F900B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14:paraId="0E95B9A9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1003CB2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14:paraId="21254A43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14:paraId="2E9EBEC3" w14:textId="65F827EA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14:paraId="555798F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B091130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14:paraId="0382066E" w14:textId="2307F23D" w:rsidR="008A6832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866A2D">
        <w:rPr>
          <w:rFonts w:ascii="Verdana" w:eastAsia="Times New Roman" w:hAnsi="Verdana" w:cs="Times New Roman"/>
          <w:sz w:val="20"/>
          <w:szCs w:val="20"/>
        </w:rPr>
        <w:tab/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Discussion </w:t>
      </w:r>
      <w:r w:rsidR="005A3BC8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and instructions for delivery 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of Proposals</w:t>
      </w:r>
      <w:r w:rsidR="005A3BC8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21D45740" w14:textId="495B9B3C" w:rsidR="005A3BC8" w:rsidRPr="00E01CD3" w:rsidRDefault="005A3BC8" w:rsidP="005A3BC8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C. </w:t>
      </w:r>
      <w:r w:rsidR="00C61822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ab/>
      </w: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CLOSE SESSION</w:t>
      </w:r>
    </w:p>
    <w:p w14:paraId="02E4C34A" w14:textId="77777777" w:rsidR="005A3BC8" w:rsidRPr="00866A2D" w:rsidRDefault="005A3BC8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E3D52B9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019B55DB" w14:textId="77777777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3F397372" w14:textId="7F26206D" w:rsidR="008A6832" w:rsidRPr="00866A2D" w:rsidRDefault="008A6832" w:rsidP="008A6832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05</w:t>
      </w:r>
      <w:r w:rsidR="009E5B00">
        <w:rPr>
          <w:rFonts w:ascii="Times New Roman" w:eastAsia="Times New Roman" w:hAnsi="Times New Roman" w:cs="Times New Roman"/>
          <w:sz w:val="24"/>
          <w:szCs w:val="24"/>
        </w:rPr>
        <w:t>/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19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5A3BC8">
        <w:rPr>
          <w:rFonts w:ascii="Times New Roman" w:eastAsia="Times New Roman" w:hAnsi="Times New Roman" w:cs="Times New Roman"/>
          <w:sz w:val="24"/>
          <w:szCs w:val="24"/>
        </w:rPr>
        <w:t>EH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1A0EC1CC" w14:textId="77777777" w:rsidR="008A6832" w:rsidRPr="00866A2D" w:rsidRDefault="008A6832" w:rsidP="008A6832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432D64D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3F822249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E6A1B5D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47A8BE9D" w14:textId="77777777" w:rsidR="004006E6" w:rsidRPr="004006E6" w:rsidRDefault="004006E6" w:rsidP="004006E6"/>
    <w:p w14:paraId="2FA56261" w14:textId="77777777" w:rsidR="004006E6" w:rsidRPr="004006E6" w:rsidRDefault="004006E6" w:rsidP="004006E6"/>
    <w:p w14:paraId="76BBF8CE" w14:textId="77777777" w:rsidR="004006E6" w:rsidRDefault="004006E6" w:rsidP="004006E6"/>
    <w:p w14:paraId="2444E150" w14:textId="77777777" w:rsidR="00284996" w:rsidRPr="004006E6" w:rsidRDefault="004006E6" w:rsidP="004006E6">
      <w:pPr>
        <w:tabs>
          <w:tab w:val="left" w:pos="3255"/>
        </w:tabs>
      </w:pPr>
      <w:r>
        <w:tab/>
      </w:r>
    </w:p>
    <w:sectPr w:rsidR="00284996" w:rsidRPr="004006E6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5B30CA" w14:textId="77777777" w:rsidR="005B1C8F" w:rsidRDefault="005B1C8F" w:rsidP="00F408E5">
      <w:r>
        <w:separator/>
      </w:r>
    </w:p>
  </w:endnote>
  <w:endnote w:type="continuationSeparator" w:id="0">
    <w:p w14:paraId="6928A674" w14:textId="77777777" w:rsidR="005B1C8F" w:rsidRDefault="005B1C8F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BA08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049389C5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2B18FB45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032AE" w14:textId="77777777" w:rsidR="005B1C8F" w:rsidRDefault="005B1C8F" w:rsidP="00F408E5">
      <w:r>
        <w:separator/>
      </w:r>
    </w:p>
  </w:footnote>
  <w:footnote w:type="continuationSeparator" w:id="0">
    <w:p w14:paraId="599EF90E" w14:textId="77777777" w:rsidR="005B1C8F" w:rsidRDefault="005B1C8F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E4252D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212C3251" wp14:editId="3793021A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D08D7"/>
    <w:rsid w:val="001A559A"/>
    <w:rsid w:val="00241B61"/>
    <w:rsid w:val="00284996"/>
    <w:rsid w:val="00370EA9"/>
    <w:rsid w:val="004006E6"/>
    <w:rsid w:val="00425B0D"/>
    <w:rsid w:val="004C04A4"/>
    <w:rsid w:val="005A3BC8"/>
    <w:rsid w:val="005B1C8F"/>
    <w:rsid w:val="005C3D76"/>
    <w:rsid w:val="005F270C"/>
    <w:rsid w:val="00606BDD"/>
    <w:rsid w:val="00615698"/>
    <w:rsid w:val="008211CB"/>
    <w:rsid w:val="0086579A"/>
    <w:rsid w:val="008A6832"/>
    <w:rsid w:val="008A6C58"/>
    <w:rsid w:val="008B3062"/>
    <w:rsid w:val="0092485A"/>
    <w:rsid w:val="009B1FAF"/>
    <w:rsid w:val="009E5B00"/>
    <w:rsid w:val="00AE3482"/>
    <w:rsid w:val="00AF4EFE"/>
    <w:rsid w:val="00BC62A8"/>
    <w:rsid w:val="00C13910"/>
    <w:rsid w:val="00C3036E"/>
    <w:rsid w:val="00C327FF"/>
    <w:rsid w:val="00C334A3"/>
    <w:rsid w:val="00C61822"/>
    <w:rsid w:val="00C92B08"/>
    <w:rsid w:val="00CA1211"/>
    <w:rsid w:val="00CC12CC"/>
    <w:rsid w:val="00DD1660"/>
    <w:rsid w:val="00EB79F9"/>
    <w:rsid w:val="00F408E5"/>
    <w:rsid w:val="00F575A6"/>
    <w:rsid w:val="00F9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AA6B80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A3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howard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Adams, Stacy</cp:lastModifiedBy>
  <cp:revision>3</cp:revision>
  <cp:lastPrinted>2016-06-30T20:28:00Z</cp:lastPrinted>
  <dcterms:created xsi:type="dcterms:W3CDTF">2021-05-19T14:24:00Z</dcterms:created>
  <dcterms:modified xsi:type="dcterms:W3CDTF">2021-05-19T14:26:00Z</dcterms:modified>
</cp:coreProperties>
</file>