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29E390C5" w:rsidR="00F943DE" w:rsidRDefault="0057776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ePro</w:t>
      </w:r>
      <w:r w:rsidR="0052060E">
        <w:rPr>
          <w:rFonts w:ascii="Verdana" w:eastAsia="Times New Roman" w:hAnsi="Verdana" w:cs="Times New Roman"/>
          <w:sz w:val="20"/>
          <w:szCs w:val="20"/>
          <w:u w:val="single"/>
        </w:rPr>
        <w:t>c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urement Solution</w:t>
      </w:r>
    </w:p>
    <w:p w14:paraId="0DFCDA5C" w14:textId="54DA3C69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57776F">
        <w:rPr>
          <w:rFonts w:ascii="Verdana" w:eastAsia="Times New Roman" w:hAnsi="Verdana" w:cs="Times New Roman"/>
          <w:sz w:val="20"/>
          <w:szCs w:val="20"/>
          <w:u w:val="single"/>
        </w:rPr>
        <w:t>744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55218862" w:rsidR="00425B0D" w:rsidRDefault="0057776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June 4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C6182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3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WebEx.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37C59A1E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 w:rsidR="0057776F">
        <w:rPr>
          <w:rFonts w:ascii="Verdana" w:eastAsia="Times New Roman" w:hAnsi="Verdana" w:cs="Times New Roman"/>
          <w:sz w:val="20"/>
          <w:szCs w:val="20"/>
        </w:rPr>
        <w:t>Michael Speakmon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 w:rsidR="0057776F" w:rsidRPr="00DB0659">
          <w:rPr>
            <w:rStyle w:val="Hyperlink"/>
            <w:rFonts w:ascii="Verdana" w:eastAsia="Times New Roman" w:hAnsi="Verdana" w:cs="Times New Roman"/>
            <w:sz w:val="20"/>
            <w:szCs w:val="20"/>
          </w:rPr>
          <w:t>mspeakmon@mmo.sc.gov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</w:t>
      </w:r>
      <w:r w:rsidR="0057776F">
        <w:rPr>
          <w:rFonts w:ascii="Verdana" w:eastAsia="Times New Roman" w:hAnsi="Verdana" w:cs="Times New Roman"/>
          <w:sz w:val="20"/>
          <w:szCs w:val="20"/>
        </w:rPr>
        <w:t>June 4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at 8:30AM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>ePro</w:t>
      </w:r>
      <w:r w:rsidR="00AC209A">
        <w:rPr>
          <w:rFonts w:ascii="Verdana" w:hAnsi="Verdana" w:cstheme="minorHAnsi"/>
          <w:i/>
          <w:iCs/>
          <w:color w:val="000000"/>
          <w:sz w:val="20"/>
          <w:szCs w:val="20"/>
        </w:rPr>
        <w:t>c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>urement Solution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540002074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>4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</w:t>
      </w:r>
      <w:r w:rsidR="0057776F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– request for panel meeting WebEx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08F900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E95B9A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003CB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1254A43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E9EBEC3" w14:textId="65F827EA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55798F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09113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0382066E" w14:textId="2307F23D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 w:rsidR="005A3BC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1D45740" w14:textId="495B9B3C" w:rsidR="005A3BC8" w:rsidRPr="00E01CD3" w:rsidRDefault="005A3BC8" w:rsidP="005A3BC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C6182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094ACEC1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7776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37028"/>
    <w:rsid w:val="00370EA9"/>
    <w:rsid w:val="004006E6"/>
    <w:rsid w:val="00425B0D"/>
    <w:rsid w:val="004C04A4"/>
    <w:rsid w:val="0052060E"/>
    <w:rsid w:val="0057776F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C209A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2128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peakmon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Speakmon, Michael</cp:lastModifiedBy>
  <cp:revision>5</cp:revision>
  <cp:lastPrinted>2016-06-30T20:28:00Z</cp:lastPrinted>
  <dcterms:created xsi:type="dcterms:W3CDTF">2021-05-26T14:09:00Z</dcterms:created>
  <dcterms:modified xsi:type="dcterms:W3CDTF">2021-05-26T14:19:00Z</dcterms:modified>
</cp:coreProperties>
</file>