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93F74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Website redesign – RFA.com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6394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A07517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d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ay, 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January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Revenue and Fiscal Affairs Office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mbert 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ennis Building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417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1B7AE5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07517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1B1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2019-01-03T21:37:00Z</dcterms:created>
  <dcterms:modified xsi:type="dcterms:W3CDTF">2019-01-03T21:37:00Z</dcterms:modified>
</cp:coreProperties>
</file>