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F16DB22" w14:textId="77777777" w:rsidR="00E22E6D" w:rsidRDefault="00E22E6D" w:rsidP="00E22E6D">
      <w:pPr>
        <w:jc w:val="center"/>
        <w:rPr>
          <w:b/>
          <w:sz w:val="24"/>
          <w:szCs w:val="24"/>
        </w:rPr>
      </w:pPr>
      <w:bookmarkStart w:id="0" w:name="_GoBack"/>
      <w:r w:rsidRPr="00434AD5">
        <w:rPr>
          <w:b/>
          <w:bCs/>
          <w:sz w:val="24"/>
        </w:rPr>
        <w:t>South Carolina Department of Education Outcomes and Accountability Software</w:t>
      </w:r>
      <w:r w:rsidRPr="004D1F4F">
        <w:rPr>
          <w:b/>
          <w:sz w:val="24"/>
          <w:szCs w:val="24"/>
        </w:rPr>
        <w:t xml:space="preserve"> </w:t>
      </w:r>
    </w:p>
    <w:bookmarkEnd w:id="0"/>
    <w:p w14:paraId="2C26942B" w14:textId="3074F258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E22E6D">
        <w:rPr>
          <w:rFonts w:ascii="Verdana" w:eastAsia="Times New Roman" w:hAnsi="Verdana" w:cs="Times New Roman"/>
          <w:b/>
          <w:sz w:val="20"/>
          <w:szCs w:val="20"/>
          <w:u w:val="single"/>
        </w:rPr>
        <w:t>491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053725FC" w:rsidR="001E7FD1" w:rsidRPr="00686B75" w:rsidRDefault="00E22E6D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Thursday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January 14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0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57DDC24E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</w:t>
      </w:r>
      <w:r w:rsidR="00E22E6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instructions for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31BA9E3F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  <w:r w:rsidR="00E22E6D">
        <w:rPr>
          <w:rFonts w:ascii="Times New Roman" w:eastAsia="Times New Roman" w:hAnsi="Times New Roman" w:cs="Times New Roman"/>
          <w:sz w:val="24"/>
          <w:szCs w:val="24"/>
        </w:rPr>
        <w:t>, NIGP-CPP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BBCE6" w14:textId="77777777" w:rsidR="00AC6FA0" w:rsidRDefault="00AC6FA0" w:rsidP="00F408E5">
      <w:r>
        <w:separator/>
      </w:r>
    </w:p>
  </w:endnote>
  <w:endnote w:type="continuationSeparator" w:id="0">
    <w:p w14:paraId="7B79FA42" w14:textId="77777777" w:rsidR="00AC6FA0" w:rsidRDefault="00AC6FA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C1217" w14:textId="77777777" w:rsidR="00AC6FA0" w:rsidRDefault="00AC6FA0" w:rsidP="00F408E5">
      <w:r>
        <w:separator/>
      </w:r>
    </w:p>
  </w:footnote>
  <w:footnote w:type="continuationSeparator" w:id="0">
    <w:p w14:paraId="28AC0996" w14:textId="77777777" w:rsidR="00AC6FA0" w:rsidRDefault="00AC6FA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65ABE"/>
    <w:rsid w:val="00A97910"/>
    <w:rsid w:val="00AC6FA0"/>
    <w:rsid w:val="00AE3482"/>
    <w:rsid w:val="00AF70E1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22E6D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Santandreu, Kathy</cp:lastModifiedBy>
  <cp:revision>2</cp:revision>
  <cp:lastPrinted>2016-06-30T20:28:00Z</cp:lastPrinted>
  <dcterms:created xsi:type="dcterms:W3CDTF">2021-01-11T17:39:00Z</dcterms:created>
  <dcterms:modified xsi:type="dcterms:W3CDTF">2021-01-11T17:39:00Z</dcterms:modified>
</cp:coreProperties>
</file>