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56A6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40F5FCF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3CDB6E1A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491BB67C" w14:textId="77777777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4734811F" w14:textId="77777777" w:rsidR="001E7FD1" w:rsidRDefault="001E7FD1" w:rsidP="001E7FD1"/>
    <w:p w14:paraId="444A6671" w14:textId="77777777"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7548D144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F16DB22" w14:textId="77777777" w:rsidR="00E22E6D" w:rsidRDefault="00E22E6D" w:rsidP="00E22E6D">
      <w:pPr>
        <w:jc w:val="center"/>
        <w:rPr>
          <w:b/>
          <w:sz w:val="24"/>
          <w:szCs w:val="24"/>
        </w:rPr>
      </w:pPr>
      <w:r w:rsidRPr="00434AD5">
        <w:rPr>
          <w:b/>
          <w:bCs/>
          <w:sz w:val="24"/>
        </w:rPr>
        <w:t>South Carolina Department of Education Outcomes and Accountability Software</w:t>
      </w:r>
      <w:r w:rsidRPr="004D1F4F">
        <w:rPr>
          <w:b/>
          <w:sz w:val="24"/>
          <w:szCs w:val="24"/>
        </w:rPr>
        <w:t xml:space="preserve"> </w:t>
      </w:r>
    </w:p>
    <w:p w14:paraId="2C26942B" w14:textId="3074F258"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 w:rsidR="00E01CD3"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E22E6D">
        <w:rPr>
          <w:rFonts w:ascii="Verdana" w:eastAsia="Times New Roman" w:hAnsi="Verdana" w:cs="Times New Roman"/>
          <w:b/>
          <w:sz w:val="20"/>
          <w:szCs w:val="20"/>
          <w:u w:val="single"/>
        </w:rPr>
        <w:t>491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F0EEEB7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AE8CC0E" w14:textId="27E411DB" w:rsidR="001E7FD1" w:rsidRPr="00686B75" w:rsidRDefault="00732D24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Friday</w:t>
      </w:r>
      <w:r w:rsidR="00E01CD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E22E6D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January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22</w:t>
      </w:r>
      <w:r w:rsidR="00336C74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6653DB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="00E01CD3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E22E6D"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E01CD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bookmarkStart w:id="0" w:name="_GoBack"/>
      <w:bookmarkEnd w:id="0"/>
      <w:r w:rsidR="00C73FC2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FE90C4E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A89D04C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408C3C9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4F4BB722" w14:textId="77777777" w:rsidR="001E7FD1" w:rsidRPr="00686B75" w:rsidRDefault="007A6F88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336C74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14:paraId="26BD6746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 Main Street, Suite 600</w:t>
      </w:r>
    </w:p>
    <w:p w14:paraId="4B2FACB0" w14:textId="77777777" w:rsidR="001E7FD1" w:rsidRPr="00686B75" w:rsidRDefault="00336C74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olumbia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14:paraId="7F00C7FB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67B9E60" w14:textId="77777777" w:rsidR="00C73FC2" w:rsidRPr="00676E3D" w:rsidRDefault="00C73FC2" w:rsidP="00C73F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F77A39D" w14:textId="77777777" w:rsidR="00C73FC2" w:rsidRPr="00676E3D" w:rsidRDefault="00C73FC2" w:rsidP="00C73FC2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1BCC969A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2BA6040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EC91F4D" w14:textId="67C0B06C" w:rsidR="00C73FC2" w:rsidRDefault="00C73FC2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</w:t>
      </w:r>
      <w:r w:rsidR="00732D24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Scoring of Proposals</w:t>
      </w:r>
    </w:p>
    <w:p w14:paraId="663D1445" w14:textId="77777777" w:rsidR="00732D24" w:rsidRDefault="00732D24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22FD7A86" w14:textId="77925596" w:rsidR="00E01CD3" w:rsidRPr="00E01CD3" w:rsidRDefault="00E01CD3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5C04E58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5412AAF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0F599C" w14:textId="31BA9E3F" w:rsidR="001E7FD1" w:rsidRDefault="00C73FC2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 Marie Brown, CPPO, CPPB</w:t>
      </w:r>
      <w:r w:rsidR="00E22E6D">
        <w:rPr>
          <w:rFonts w:ascii="Times New Roman" w:eastAsia="Times New Roman" w:hAnsi="Times New Roman" w:cs="Times New Roman"/>
          <w:sz w:val="24"/>
          <w:szCs w:val="24"/>
        </w:rPr>
        <w:t>, NIGP-CPP</w:t>
      </w:r>
    </w:p>
    <w:p w14:paraId="27ED8DF0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5F6B08FA" w14:textId="77777777" w:rsidR="004006E6" w:rsidRDefault="004006E6"/>
    <w:p w14:paraId="28444207" w14:textId="77777777" w:rsidR="004006E6" w:rsidRPr="004006E6" w:rsidRDefault="004006E6" w:rsidP="004006E6"/>
    <w:p w14:paraId="5DA5CCE6" w14:textId="77777777" w:rsidR="004006E6" w:rsidRPr="004006E6" w:rsidRDefault="004006E6" w:rsidP="004006E6"/>
    <w:p w14:paraId="3CB282E6" w14:textId="77777777" w:rsidR="004006E6" w:rsidRDefault="004006E6" w:rsidP="004006E6"/>
    <w:p w14:paraId="2754884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CFA90" w14:textId="77777777" w:rsidR="00F66C1F" w:rsidRDefault="00F66C1F" w:rsidP="00F408E5">
      <w:r>
        <w:separator/>
      </w:r>
    </w:p>
  </w:endnote>
  <w:endnote w:type="continuationSeparator" w:id="0">
    <w:p w14:paraId="5C118762" w14:textId="77777777" w:rsidR="00F66C1F" w:rsidRDefault="00F66C1F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4465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16C489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28750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A03C4" w14:textId="77777777" w:rsidR="00F66C1F" w:rsidRDefault="00F66C1F" w:rsidP="00F408E5">
      <w:r>
        <w:separator/>
      </w:r>
    </w:p>
  </w:footnote>
  <w:footnote w:type="continuationSeparator" w:id="0">
    <w:p w14:paraId="7B5A4D9D" w14:textId="77777777" w:rsidR="00F66C1F" w:rsidRDefault="00F66C1F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971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AA93FBD" wp14:editId="49FF34BD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E7FD1"/>
    <w:rsid w:val="002072B2"/>
    <w:rsid w:val="002355AE"/>
    <w:rsid w:val="00241B61"/>
    <w:rsid w:val="00284996"/>
    <w:rsid w:val="002B6B24"/>
    <w:rsid w:val="002C175D"/>
    <w:rsid w:val="00336C74"/>
    <w:rsid w:val="00370EA9"/>
    <w:rsid w:val="004006E6"/>
    <w:rsid w:val="004C04A4"/>
    <w:rsid w:val="005C3D76"/>
    <w:rsid w:val="005F270C"/>
    <w:rsid w:val="005F59D5"/>
    <w:rsid w:val="00606BDD"/>
    <w:rsid w:val="00615698"/>
    <w:rsid w:val="006653DB"/>
    <w:rsid w:val="00682753"/>
    <w:rsid w:val="00732D24"/>
    <w:rsid w:val="007A6F88"/>
    <w:rsid w:val="008211CB"/>
    <w:rsid w:val="0086579A"/>
    <w:rsid w:val="008A4FAE"/>
    <w:rsid w:val="008A6C58"/>
    <w:rsid w:val="008B3062"/>
    <w:rsid w:val="00907C95"/>
    <w:rsid w:val="0092485A"/>
    <w:rsid w:val="009B1FAF"/>
    <w:rsid w:val="00A65ABE"/>
    <w:rsid w:val="00A97910"/>
    <w:rsid w:val="00AE3482"/>
    <w:rsid w:val="00B66C39"/>
    <w:rsid w:val="00BC62A8"/>
    <w:rsid w:val="00C13910"/>
    <w:rsid w:val="00C3036E"/>
    <w:rsid w:val="00C327FF"/>
    <w:rsid w:val="00C334A3"/>
    <w:rsid w:val="00C73FC2"/>
    <w:rsid w:val="00CA1211"/>
    <w:rsid w:val="00CA23DA"/>
    <w:rsid w:val="00CC12CC"/>
    <w:rsid w:val="00DD1660"/>
    <w:rsid w:val="00E01CD3"/>
    <w:rsid w:val="00E22E6D"/>
    <w:rsid w:val="00E708E2"/>
    <w:rsid w:val="00E71A81"/>
    <w:rsid w:val="00EB79F9"/>
    <w:rsid w:val="00F408E5"/>
    <w:rsid w:val="00F575A6"/>
    <w:rsid w:val="00F6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CCC0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2</cp:revision>
  <cp:lastPrinted>2016-06-30T20:28:00Z</cp:lastPrinted>
  <dcterms:created xsi:type="dcterms:W3CDTF">2021-01-20T20:41:00Z</dcterms:created>
  <dcterms:modified xsi:type="dcterms:W3CDTF">2021-01-20T20:41:00Z</dcterms:modified>
</cp:coreProperties>
</file>