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0A25F" w14:textId="77777777" w:rsidR="006A209F" w:rsidRDefault="006A209F" w:rsidP="006A209F"/>
    <w:p w14:paraId="3821F1ED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94AF2A8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B4BDD8B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487ECE0D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43B3972C" w14:textId="141337D3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Request for Proposal Evaluation </w:t>
      </w:r>
      <w:r w:rsidR="004109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Panel</w:t>
      </w:r>
      <w:r w:rsidR="009C16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</w:p>
    <w:p w14:paraId="5BBB53A4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C84A08E" w14:textId="77777777" w:rsidR="006A209F" w:rsidRDefault="0096774B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Enterprise Resource Planning System</w:t>
      </w:r>
      <w:r w:rsidR="0006008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for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MUSC</w:t>
      </w:r>
    </w:p>
    <w:p w14:paraId="47104998" w14:textId="77777777" w:rsidR="006A209F" w:rsidRPr="00B80026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E4162C" w14:textId="77777777" w:rsidR="006A209F" w:rsidRDefault="006A209F" w:rsidP="006A209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</w:t>
      </w:r>
      <w:r w:rsidR="0096774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18182</w:t>
      </w:r>
    </w:p>
    <w:p w14:paraId="07337A8B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41E595" w14:textId="77777777" w:rsidR="008B469C" w:rsidRDefault="00831682" w:rsidP="00F1269F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eeting of the 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RFP Evaluation </w:t>
      </w:r>
      <w:r w:rsidR="004109FA">
        <w:rPr>
          <w:rFonts w:ascii="Times New Roman" w:eastAsia="Times New Roman" w:hAnsi="Times New Roman" w:cs="Times New Roman"/>
          <w:sz w:val="24"/>
          <w:szCs w:val="24"/>
          <w:u w:val="single"/>
        </w:rPr>
        <w:t>Panel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  <w:r w:rsidR="006A209F"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D8846E9" w14:textId="02132367" w:rsidR="00831682" w:rsidRPr="00831682" w:rsidRDefault="008B469C" w:rsidP="00F1269F">
      <w:pPr>
        <w:tabs>
          <w:tab w:val="left" w:pos="360"/>
        </w:tabs>
        <w:ind w:left="360" w:hanging="36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Wednes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day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,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Octo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ber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1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4</w:t>
      </w:r>
      <w:r w:rsidR="00FA70B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,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2020 at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8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: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0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0 </w:t>
      </w:r>
      <w:r w:rsidR="003600F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A</w:t>
      </w:r>
      <w:r w:rsidR="00831682" w:rsidRPr="0083168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</w:t>
      </w:r>
      <w:r w:rsidR="00831682" w:rsidRPr="0083168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10150FB8" w14:textId="77777777" w:rsidR="00831682" w:rsidRDefault="00831682" w:rsidP="00831682">
      <w:pPr>
        <w:spacing w:line="275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72EC0EB7" w14:textId="709E403C" w:rsidR="00831682" w:rsidRDefault="00FA70B8" w:rsidP="008B469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This meeting will be held virtually.  Email parentj@musc.edu for access information no later than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 xml:space="preserve">:00 pm </w:t>
      </w:r>
      <w:r w:rsidR="008B469C">
        <w:rPr>
          <w:rFonts w:ascii="Times New Roman" w:eastAsia="Times New Roman" w:hAnsi="Times New Roman" w:cs="Times New Roman"/>
          <w:sz w:val="24"/>
          <w:szCs w:val="24"/>
        </w:rPr>
        <w:t>Tues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day, October </w:t>
      </w:r>
      <w:r w:rsidR="008B469C">
        <w:rPr>
          <w:rFonts w:ascii="Times New Roman" w:eastAsia="Times New Roman" w:hAnsi="Times New Roman" w:cs="Times New Roman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FA70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86D1FF" w14:textId="77777777" w:rsidR="00FA70B8" w:rsidRDefault="00FA70B8" w:rsidP="008B469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14:paraId="4CDD4095" w14:textId="77777777" w:rsidR="008B469C" w:rsidRDefault="008B469C" w:rsidP="008B469C">
      <w:pPr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A: </w:t>
      </w:r>
    </w:p>
    <w:p w14:paraId="5F036FD7" w14:textId="77777777" w:rsidR="008B469C" w:rsidRDefault="008B469C" w:rsidP="008B469C">
      <w:pPr>
        <w:spacing w:before="14" w:line="260" w:lineRule="exact"/>
        <w:rPr>
          <w:sz w:val="26"/>
          <w:szCs w:val="26"/>
        </w:rPr>
      </w:pPr>
    </w:p>
    <w:p w14:paraId="21E67189" w14:textId="77777777" w:rsidR="008B469C" w:rsidRDefault="008B469C" w:rsidP="008B469C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209E53DD" w14:textId="77777777" w:rsidR="008B469C" w:rsidRDefault="008B469C" w:rsidP="008B469C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7503F683" w14:textId="77777777" w:rsidR="008B469C" w:rsidRDefault="008B469C" w:rsidP="008B469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3414E664" w14:textId="6E7D511B" w:rsidR="008B469C" w:rsidRDefault="008B469C" w:rsidP="008B469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209BB">
        <w:rPr>
          <w:rFonts w:ascii="Times New Roman" w:eastAsia="Times New Roman" w:hAnsi="Times New Roman" w:cs="Times New Roman"/>
          <w:sz w:val="24"/>
          <w:szCs w:val="24"/>
        </w:rPr>
        <w:t>Implementation Presentation</w:t>
      </w:r>
      <w:bookmarkStart w:id="0" w:name="_GoBack"/>
      <w:bookmarkEnd w:id="0"/>
    </w:p>
    <w:p w14:paraId="20D76C43" w14:textId="77777777" w:rsidR="008B469C" w:rsidRDefault="008B469C" w:rsidP="008B469C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RETURN TO REGULAR SESSION</w:t>
      </w:r>
    </w:p>
    <w:p w14:paraId="03610954" w14:textId="77777777" w:rsidR="008B469C" w:rsidRDefault="008B469C" w:rsidP="008B469C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Adjourn</w:t>
      </w:r>
    </w:p>
    <w:p w14:paraId="7426B831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DB17EB5" w14:textId="77777777" w:rsidR="008B469C" w:rsidRDefault="008B469C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</w:p>
    <w:p w14:paraId="0C752751" w14:textId="08353EA9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14:paraId="2CFEC9A5" w14:textId="52E12010" w:rsidR="00FA70B8" w:rsidRPr="004006E6" w:rsidRDefault="006A209F" w:rsidP="00E153B1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sectPr w:rsidR="00FA70B8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1CAC5" w14:textId="77777777" w:rsidR="00FB4D22" w:rsidRDefault="00FB4D22" w:rsidP="00F408E5">
      <w:r>
        <w:separator/>
      </w:r>
    </w:p>
  </w:endnote>
  <w:endnote w:type="continuationSeparator" w:id="0">
    <w:p w14:paraId="008F1FFD" w14:textId="77777777" w:rsidR="00FB4D22" w:rsidRDefault="00FB4D2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E82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498F263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13BA5730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58F800" w14:textId="77777777" w:rsidR="00FB4D22" w:rsidRDefault="00FB4D22" w:rsidP="00F408E5">
      <w:r>
        <w:separator/>
      </w:r>
    </w:p>
  </w:footnote>
  <w:footnote w:type="continuationSeparator" w:id="0">
    <w:p w14:paraId="0EE3D813" w14:textId="77777777" w:rsidR="00FB4D22" w:rsidRDefault="00FB4D2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94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3676CBA3" wp14:editId="066F0A2E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266"/>
    <w:multiLevelType w:val="hybridMultilevel"/>
    <w:tmpl w:val="14488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9EF"/>
    <w:multiLevelType w:val="hybridMultilevel"/>
    <w:tmpl w:val="379EF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3393A"/>
    <w:multiLevelType w:val="hybridMultilevel"/>
    <w:tmpl w:val="AA48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5231D"/>
    <w:multiLevelType w:val="hybridMultilevel"/>
    <w:tmpl w:val="70C6BAFA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3A367245"/>
    <w:multiLevelType w:val="hybridMultilevel"/>
    <w:tmpl w:val="927AC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B91F07"/>
    <w:multiLevelType w:val="hybridMultilevel"/>
    <w:tmpl w:val="2FE496A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4A253286"/>
    <w:multiLevelType w:val="hybridMultilevel"/>
    <w:tmpl w:val="61906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A14D7E"/>
    <w:multiLevelType w:val="hybridMultilevel"/>
    <w:tmpl w:val="E0802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5D554452"/>
    <w:multiLevelType w:val="hybridMultilevel"/>
    <w:tmpl w:val="9DDC7C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D6A7DDC"/>
    <w:multiLevelType w:val="hybridMultilevel"/>
    <w:tmpl w:val="8A58B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816D43"/>
    <w:multiLevelType w:val="hybridMultilevel"/>
    <w:tmpl w:val="C88AF0E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69D01D24"/>
    <w:multiLevelType w:val="hybridMultilevel"/>
    <w:tmpl w:val="5B2406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6B4770"/>
    <w:multiLevelType w:val="hybridMultilevel"/>
    <w:tmpl w:val="D1F07F9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78442590"/>
    <w:multiLevelType w:val="hybridMultilevel"/>
    <w:tmpl w:val="17EACC8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7896730D"/>
    <w:multiLevelType w:val="hybridMultilevel"/>
    <w:tmpl w:val="1E74C1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B511916"/>
    <w:multiLevelType w:val="hybridMultilevel"/>
    <w:tmpl w:val="48D21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DC68A6"/>
    <w:multiLevelType w:val="hybridMultilevel"/>
    <w:tmpl w:val="06DC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11"/>
  </w:num>
  <w:num w:numId="7">
    <w:abstractNumId w:val="4"/>
  </w:num>
  <w:num w:numId="8">
    <w:abstractNumId w:val="14"/>
  </w:num>
  <w:num w:numId="9">
    <w:abstractNumId w:val="15"/>
  </w:num>
  <w:num w:numId="10">
    <w:abstractNumId w:val="8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  <w:num w:numId="15">
    <w:abstractNumId w:val="13"/>
  </w:num>
  <w:num w:numId="16">
    <w:abstractNumId w:val="1"/>
  </w:num>
  <w:num w:numId="17">
    <w:abstractNumId w:val="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008D"/>
    <w:rsid w:val="000D08D7"/>
    <w:rsid w:val="000F1B40"/>
    <w:rsid w:val="000F4647"/>
    <w:rsid w:val="001460B8"/>
    <w:rsid w:val="001F28B5"/>
    <w:rsid w:val="002221E4"/>
    <w:rsid w:val="00241B61"/>
    <w:rsid w:val="00284996"/>
    <w:rsid w:val="002E3578"/>
    <w:rsid w:val="00350E29"/>
    <w:rsid w:val="003600FE"/>
    <w:rsid w:val="00370EA9"/>
    <w:rsid w:val="00390875"/>
    <w:rsid w:val="004006E6"/>
    <w:rsid w:val="004109FA"/>
    <w:rsid w:val="0041318D"/>
    <w:rsid w:val="004377EE"/>
    <w:rsid w:val="004B26A9"/>
    <w:rsid w:val="004C04A4"/>
    <w:rsid w:val="004C7ED9"/>
    <w:rsid w:val="00513DB9"/>
    <w:rsid w:val="005C3D76"/>
    <w:rsid w:val="005C5CCF"/>
    <w:rsid w:val="005F270C"/>
    <w:rsid w:val="00606BDD"/>
    <w:rsid w:val="00615698"/>
    <w:rsid w:val="0062218B"/>
    <w:rsid w:val="0068751C"/>
    <w:rsid w:val="006A209F"/>
    <w:rsid w:val="007E5C61"/>
    <w:rsid w:val="008211CB"/>
    <w:rsid w:val="0082575A"/>
    <w:rsid w:val="00831682"/>
    <w:rsid w:val="0086579A"/>
    <w:rsid w:val="008A6C58"/>
    <w:rsid w:val="008B3062"/>
    <w:rsid w:val="008B469C"/>
    <w:rsid w:val="009209BB"/>
    <w:rsid w:val="0092485A"/>
    <w:rsid w:val="0095313E"/>
    <w:rsid w:val="009652C7"/>
    <w:rsid w:val="0096774B"/>
    <w:rsid w:val="009B1FAF"/>
    <w:rsid w:val="009C16AA"/>
    <w:rsid w:val="00A13525"/>
    <w:rsid w:val="00A32D61"/>
    <w:rsid w:val="00AE3482"/>
    <w:rsid w:val="00B4215A"/>
    <w:rsid w:val="00BC62A8"/>
    <w:rsid w:val="00BE5B74"/>
    <w:rsid w:val="00C13910"/>
    <w:rsid w:val="00C20B26"/>
    <w:rsid w:val="00C3036E"/>
    <w:rsid w:val="00C327FF"/>
    <w:rsid w:val="00C334A3"/>
    <w:rsid w:val="00CA1211"/>
    <w:rsid w:val="00CC12CC"/>
    <w:rsid w:val="00D4702E"/>
    <w:rsid w:val="00DD1660"/>
    <w:rsid w:val="00E153B1"/>
    <w:rsid w:val="00E1723A"/>
    <w:rsid w:val="00E4229C"/>
    <w:rsid w:val="00EB1465"/>
    <w:rsid w:val="00EB79F9"/>
    <w:rsid w:val="00F1269F"/>
    <w:rsid w:val="00F408E5"/>
    <w:rsid w:val="00F575A6"/>
    <w:rsid w:val="00FA70B8"/>
    <w:rsid w:val="00FB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0B63DA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4229C"/>
    <w:pPr>
      <w:ind w:left="720"/>
      <w:contextualSpacing/>
    </w:pPr>
  </w:style>
  <w:style w:type="paragraph" w:customStyle="1" w:styleId="CalendarText">
    <w:name w:val="CalendarText"/>
    <w:basedOn w:val="Normal"/>
    <w:rsid w:val="00FA70B8"/>
    <w:rPr>
      <w:rFonts w:ascii="Arial" w:hAnsi="Arial" w:cs="Arial"/>
      <w:color w:val="000000"/>
      <w:sz w:val="20"/>
      <w:szCs w:val="20"/>
    </w:rPr>
  </w:style>
  <w:style w:type="character" w:customStyle="1" w:styleId="WinCalendarBLANKCELLSTYLE0">
    <w:name w:val="WinCalendar_BLANKCELL_STYLE0"/>
    <w:basedOn w:val="DefaultParagraphFont"/>
    <w:rsid w:val="00FA70B8"/>
    <w:rPr>
      <w:rFonts w:ascii="Arial Narrow" w:hAnsi="Arial Narrow" w:hint="default"/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4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Sullivan, Johanne</cp:lastModifiedBy>
  <cp:revision>2</cp:revision>
  <cp:lastPrinted>2016-06-30T20:28:00Z</cp:lastPrinted>
  <dcterms:created xsi:type="dcterms:W3CDTF">2020-10-12T22:24:00Z</dcterms:created>
  <dcterms:modified xsi:type="dcterms:W3CDTF">2020-10-12T22:24:00Z</dcterms:modified>
</cp:coreProperties>
</file>