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A25F" w14:textId="77777777" w:rsidR="006A209F" w:rsidRDefault="006A209F" w:rsidP="006A209F"/>
    <w:p w14:paraId="3821F1E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94AF2A8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B4BDD8B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487ECE0D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3B3972C" w14:textId="141337D3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4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</w:t>
      </w:r>
      <w:r w:rsidR="009C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5BBB53A4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C84A08E" w14:textId="77777777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14:paraId="47104998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6E4162C" w14:textId="77777777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14:paraId="07337A8B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41E595" w14:textId="77777777" w:rsidR="008B469C" w:rsidRDefault="00831682" w:rsidP="00F1269F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4109FA"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8846E9" w14:textId="68BC4AE5" w:rsidR="00831682" w:rsidRPr="00831682" w:rsidRDefault="00674BE6" w:rsidP="00F1269F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Thur</w:t>
      </w:r>
      <w:r w:rsidR="008B46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s</w:t>
      </w:r>
      <w:r w:rsidR="00FA70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day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</w:t>
      </w:r>
      <w:r w:rsidR="00FA70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Octo</w:t>
      </w:r>
      <w:r w:rsidR="003600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ber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FA70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5</w:t>
      </w:r>
      <w:r w:rsidR="00FA70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2020 at </w:t>
      </w:r>
      <w:r w:rsidR="003600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8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</w:t>
      </w:r>
      <w:r w:rsidR="003600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0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0 </w:t>
      </w:r>
      <w:r w:rsidR="003600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 w:rsidR="0083168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0150FB8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2EC0EB7" w14:textId="60AAB228" w:rsidR="00831682" w:rsidRDefault="00FA70B8" w:rsidP="008B469C">
      <w:p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A70B8">
        <w:rPr>
          <w:rFonts w:ascii="Times New Roman" w:eastAsia="Times New Roman" w:hAnsi="Times New Roman" w:cs="Times New Roman"/>
          <w:sz w:val="24"/>
          <w:szCs w:val="24"/>
        </w:rPr>
        <w:t xml:space="preserve">This meeting will be held virtually.  Email parentj@musc.edu for access information no later than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A70B8">
        <w:rPr>
          <w:rFonts w:ascii="Times New Roman" w:eastAsia="Times New Roman" w:hAnsi="Times New Roman" w:cs="Times New Roman"/>
          <w:sz w:val="24"/>
          <w:szCs w:val="24"/>
        </w:rPr>
        <w:t xml:space="preserve">:00 pm </w:t>
      </w:r>
      <w:r w:rsidR="00674BE6">
        <w:rPr>
          <w:rFonts w:ascii="Times New Roman" w:eastAsia="Times New Roman" w:hAnsi="Times New Roman" w:cs="Times New Roman"/>
          <w:sz w:val="24"/>
          <w:szCs w:val="24"/>
        </w:rPr>
        <w:t>Wednes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day, October </w:t>
      </w:r>
      <w:r w:rsidR="008B46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74BE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2020</w:t>
      </w:r>
      <w:r w:rsidRPr="00FA7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86D1FF" w14:textId="77777777" w:rsidR="00FA70B8" w:rsidRDefault="00FA70B8" w:rsidP="008B469C">
      <w:pPr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CDD4095" w14:textId="77777777" w:rsidR="008B469C" w:rsidRDefault="008B469C" w:rsidP="008B469C">
      <w:pPr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5F036FD7" w14:textId="77777777" w:rsidR="008B469C" w:rsidRDefault="008B469C" w:rsidP="008B469C">
      <w:pPr>
        <w:spacing w:before="14" w:line="260" w:lineRule="exact"/>
        <w:rPr>
          <w:sz w:val="26"/>
          <w:szCs w:val="26"/>
        </w:rPr>
      </w:pPr>
    </w:p>
    <w:p w14:paraId="21E67189" w14:textId="77777777" w:rsidR="008B469C" w:rsidRDefault="008B469C" w:rsidP="008B469C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09E53DD" w14:textId="77777777" w:rsidR="008B469C" w:rsidRDefault="008B469C" w:rsidP="008B469C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7503F683" w14:textId="77777777" w:rsidR="008B469C" w:rsidRDefault="008B469C" w:rsidP="008B469C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414E664" w14:textId="6E7D511B" w:rsidR="008B469C" w:rsidRDefault="008B469C" w:rsidP="008B469C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09BB">
        <w:rPr>
          <w:rFonts w:ascii="Times New Roman" w:eastAsia="Times New Roman" w:hAnsi="Times New Roman" w:cs="Times New Roman"/>
          <w:sz w:val="24"/>
          <w:szCs w:val="24"/>
        </w:rPr>
        <w:t>Implementation Presentation</w:t>
      </w:r>
    </w:p>
    <w:p w14:paraId="20D76C43" w14:textId="77777777" w:rsidR="008B469C" w:rsidRDefault="008B469C" w:rsidP="008B469C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03610954" w14:textId="77777777" w:rsidR="008B469C" w:rsidRDefault="008B469C" w:rsidP="008B469C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</w:t>
      </w:r>
    </w:p>
    <w:p w14:paraId="7426B83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DB17EB5" w14:textId="77777777" w:rsidR="008B469C" w:rsidRDefault="008B469C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</w:p>
    <w:p w14:paraId="0C752751" w14:textId="08353EA9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2CFEC9A5" w14:textId="52E12010" w:rsidR="00FA70B8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FA70B8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1CAC5" w14:textId="77777777" w:rsidR="00FB4D22" w:rsidRDefault="00FB4D22" w:rsidP="00F408E5">
      <w:r>
        <w:separator/>
      </w:r>
    </w:p>
  </w:endnote>
  <w:endnote w:type="continuationSeparator" w:id="0">
    <w:p w14:paraId="008F1FFD" w14:textId="77777777" w:rsidR="00FB4D22" w:rsidRDefault="00FB4D2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820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498F263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3BA5730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8F800" w14:textId="77777777" w:rsidR="00FB4D22" w:rsidRDefault="00FB4D22" w:rsidP="00F408E5">
      <w:r>
        <w:separator/>
      </w:r>
    </w:p>
  </w:footnote>
  <w:footnote w:type="continuationSeparator" w:id="0">
    <w:p w14:paraId="0EE3D813" w14:textId="77777777" w:rsidR="00FB4D22" w:rsidRDefault="00FB4D2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94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3676CBA3" wp14:editId="066F0A2E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231D"/>
    <w:multiLevelType w:val="hybridMultilevel"/>
    <w:tmpl w:val="70C6BAFA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14"/>
  </w:num>
  <w:num w:numId="9">
    <w:abstractNumId w:val="15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  <w:num w:numId="14">
    <w:abstractNumId w:val="10"/>
  </w:num>
  <w:num w:numId="15">
    <w:abstractNumId w:val="13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460B8"/>
    <w:rsid w:val="001F28B5"/>
    <w:rsid w:val="002221E4"/>
    <w:rsid w:val="00241B61"/>
    <w:rsid w:val="00284996"/>
    <w:rsid w:val="002E3578"/>
    <w:rsid w:val="00350E29"/>
    <w:rsid w:val="003600FE"/>
    <w:rsid w:val="00370EA9"/>
    <w:rsid w:val="00390875"/>
    <w:rsid w:val="004006E6"/>
    <w:rsid w:val="004109FA"/>
    <w:rsid w:val="0041318D"/>
    <w:rsid w:val="004377EE"/>
    <w:rsid w:val="004B26A9"/>
    <w:rsid w:val="004C04A4"/>
    <w:rsid w:val="004C7ED9"/>
    <w:rsid w:val="00513DB9"/>
    <w:rsid w:val="005C3D76"/>
    <w:rsid w:val="005C5CCF"/>
    <w:rsid w:val="005F270C"/>
    <w:rsid w:val="00606BDD"/>
    <w:rsid w:val="00615698"/>
    <w:rsid w:val="0062218B"/>
    <w:rsid w:val="00674BE6"/>
    <w:rsid w:val="0068751C"/>
    <w:rsid w:val="006A209F"/>
    <w:rsid w:val="007E5C61"/>
    <w:rsid w:val="008211CB"/>
    <w:rsid w:val="0082575A"/>
    <w:rsid w:val="00831682"/>
    <w:rsid w:val="0086579A"/>
    <w:rsid w:val="008A6C58"/>
    <w:rsid w:val="008B3062"/>
    <w:rsid w:val="008B469C"/>
    <w:rsid w:val="009209BB"/>
    <w:rsid w:val="0092485A"/>
    <w:rsid w:val="0095313E"/>
    <w:rsid w:val="009652C7"/>
    <w:rsid w:val="0096774B"/>
    <w:rsid w:val="009B1FAF"/>
    <w:rsid w:val="009C16AA"/>
    <w:rsid w:val="00A13525"/>
    <w:rsid w:val="00A32D61"/>
    <w:rsid w:val="00AE3482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4702E"/>
    <w:rsid w:val="00DD1660"/>
    <w:rsid w:val="00E153B1"/>
    <w:rsid w:val="00E1723A"/>
    <w:rsid w:val="00E4229C"/>
    <w:rsid w:val="00EB1465"/>
    <w:rsid w:val="00EB79F9"/>
    <w:rsid w:val="00F1269F"/>
    <w:rsid w:val="00F408E5"/>
    <w:rsid w:val="00F575A6"/>
    <w:rsid w:val="00FA70B8"/>
    <w:rsid w:val="00F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0B63D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paragraph" w:customStyle="1" w:styleId="CalendarText">
    <w:name w:val="CalendarText"/>
    <w:basedOn w:val="Normal"/>
    <w:rsid w:val="00FA70B8"/>
    <w:rPr>
      <w:rFonts w:ascii="Arial" w:hAnsi="Arial" w:cs="Arial"/>
      <w:color w:val="000000"/>
      <w:sz w:val="20"/>
      <w:szCs w:val="20"/>
    </w:rPr>
  </w:style>
  <w:style w:type="character" w:customStyle="1" w:styleId="WinCalendarBLANKCELLSTYLE0">
    <w:name w:val="WinCalendar_BLANKCELL_STYLE0"/>
    <w:basedOn w:val="DefaultParagraphFont"/>
    <w:rsid w:val="00FA70B8"/>
    <w:rPr>
      <w:rFonts w:ascii="Arial Narrow" w:hAnsi="Arial Narrow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2020-10-12T22:24:00Z</dcterms:created>
  <dcterms:modified xsi:type="dcterms:W3CDTF">2020-10-12T22:24:00Z</dcterms:modified>
</cp:coreProperties>
</file>