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8162" w14:textId="77777777" w:rsidR="00370EA9" w:rsidRDefault="00370EA9"/>
    <w:p w14:paraId="1A015463" w14:textId="77777777" w:rsidR="00606923" w:rsidRDefault="00606923"/>
    <w:p w14:paraId="400F0DE4" w14:textId="77777777" w:rsidR="00606923" w:rsidRDefault="00606923"/>
    <w:p w14:paraId="1C94B8F3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108802F2" w14:textId="77777777" w:rsidR="00606923" w:rsidRDefault="00606923" w:rsidP="00606923"/>
    <w:p w14:paraId="4CE5A806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216BCB2B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F5DF40F" w14:textId="51B9DEAF" w:rsidR="00606923" w:rsidRPr="00686B75" w:rsidRDefault="00A43CD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Grants Management System</w:t>
      </w:r>
    </w:p>
    <w:p w14:paraId="1268A936" w14:textId="4E4693B3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A43CD7">
        <w:rPr>
          <w:rFonts w:ascii="Verdana" w:eastAsia="Times New Roman" w:hAnsi="Verdana" w:cs="Times New Roman"/>
          <w:b/>
          <w:sz w:val="20"/>
          <w:szCs w:val="20"/>
          <w:u w:val="single"/>
        </w:rPr>
        <w:t>19581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54303437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84FF347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E34C7B5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9DE2739" w14:textId="7A55006E" w:rsidR="00606923" w:rsidRPr="00686B75" w:rsidRDefault="006D64E9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A43CD7">
        <w:rPr>
          <w:rFonts w:ascii="Verdana" w:eastAsia="Times New Roman" w:hAnsi="Verdana" w:cs="Times New Roman"/>
          <w:b/>
          <w:sz w:val="20"/>
          <w:szCs w:val="20"/>
          <w:u w:val="single"/>
        </w:rPr>
        <w:t>October 7</w:t>
      </w:r>
      <w:bookmarkStart w:id="0" w:name="_GoBack"/>
      <w:bookmarkEnd w:id="0"/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A43CD7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A43CD7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7A937F9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7927B1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9888329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251C8E05" w14:textId="77777777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tate Fiscal Accountability Authority</w:t>
      </w:r>
    </w:p>
    <w:p w14:paraId="53810C4A" w14:textId="77777777" w:rsidR="00EE2CBF" w:rsidRPr="00EE2CBF" w:rsidRDefault="00A46C0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</w:t>
      </w:r>
    </w:p>
    <w:p w14:paraId="18C14EBF" w14:textId="77777777"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</w:t>
      </w:r>
      <w:r w:rsidR="00A46C0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4AF6C363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7B28A2C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6BB8B1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1A9917C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E31C69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569D845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73EC1CC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4419108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109CE0A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6D62D13C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14:paraId="0301ECF4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7BEBED62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24FEB0E8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9D578D7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D89B1A9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56718D44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D4540B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4CFC215" w14:textId="77777777" w:rsidR="00606923" w:rsidRDefault="00606923" w:rsidP="00606923"/>
    <w:p w14:paraId="71557C2A" w14:textId="77777777" w:rsidR="00606923" w:rsidRDefault="00606923"/>
    <w:p w14:paraId="77893D9B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1CAC9" w14:textId="77777777" w:rsidR="00B9064A" w:rsidRDefault="00B9064A" w:rsidP="00F408E5">
      <w:r>
        <w:separator/>
      </w:r>
    </w:p>
  </w:endnote>
  <w:endnote w:type="continuationSeparator" w:id="0">
    <w:p w14:paraId="44DDCC68" w14:textId="77777777" w:rsidR="00B9064A" w:rsidRDefault="00B9064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CF0D1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C0F6F53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72E7E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9170" w14:textId="77777777" w:rsidR="00B9064A" w:rsidRDefault="00B9064A" w:rsidP="00F408E5">
      <w:r>
        <w:separator/>
      </w:r>
    </w:p>
  </w:footnote>
  <w:footnote w:type="continuationSeparator" w:id="0">
    <w:p w14:paraId="6A07DFAC" w14:textId="77777777" w:rsidR="00B9064A" w:rsidRDefault="00B9064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4EB5A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CDE26B3" wp14:editId="617F7D6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4C04A4"/>
    <w:rsid w:val="004E47E7"/>
    <w:rsid w:val="005C3D76"/>
    <w:rsid w:val="005F270C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8211CB"/>
    <w:rsid w:val="0086579A"/>
    <w:rsid w:val="008A6C58"/>
    <w:rsid w:val="008E35C1"/>
    <w:rsid w:val="00912E23"/>
    <w:rsid w:val="009B1FAF"/>
    <w:rsid w:val="009D2429"/>
    <w:rsid w:val="00A43CD7"/>
    <w:rsid w:val="00A46C0D"/>
    <w:rsid w:val="00AD7A74"/>
    <w:rsid w:val="00AE3482"/>
    <w:rsid w:val="00B9064A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DFB76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2020-10-06T15:48:00Z</dcterms:created>
  <dcterms:modified xsi:type="dcterms:W3CDTF">2020-10-06T15:48:00Z</dcterms:modified>
</cp:coreProperties>
</file>