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29E390C5" w:rsidR="00F943DE" w:rsidRDefault="0057776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ePro</w:t>
      </w:r>
      <w:r w:rsidR="0052060E">
        <w:rPr>
          <w:rFonts w:ascii="Verdana" w:eastAsia="Times New Roman" w:hAnsi="Verdana" w:cs="Times New Roman"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urement Solution</w:t>
      </w:r>
    </w:p>
    <w:p w14:paraId="0DFCDA5C" w14:textId="54DA3C69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57776F">
        <w:rPr>
          <w:rFonts w:ascii="Verdana" w:eastAsia="Times New Roman" w:hAnsi="Verdana" w:cs="Times New Roman"/>
          <w:sz w:val="20"/>
          <w:szCs w:val="20"/>
          <w:u w:val="single"/>
        </w:rPr>
        <w:t>744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64E02EC9" w:rsidR="00425B0D" w:rsidRDefault="0076196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Monday, June 28, 2021 at 9:00 AM</w:t>
      </w:r>
    </w:p>
    <w:p w14:paraId="5243C41C" w14:textId="2051BA75" w:rsidR="00C52CCE" w:rsidRDefault="00C52CC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Thursday, July 1, 2021 at 8:30 AM</w:t>
      </w:r>
    </w:p>
    <w:p w14:paraId="076FBDD9" w14:textId="14CE87FD" w:rsidR="00761968" w:rsidRDefault="0076196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Monday, July 12, 2021 at 9:00 AM</w:t>
      </w:r>
    </w:p>
    <w:p w14:paraId="46A1A90E" w14:textId="2B4B7F3E" w:rsidR="00761968" w:rsidRDefault="0076196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Wednesday, July 21, 2021 at 9:00 AM</w:t>
      </w:r>
    </w:p>
    <w:p w14:paraId="0A5D32D6" w14:textId="7A6AEB0C" w:rsidR="00761968" w:rsidRDefault="0076196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Thursday, August 12, 2021 at 9:00 AM</w:t>
      </w:r>
    </w:p>
    <w:p w14:paraId="72C835AD" w14:textId="42F6C354" w:rsidR="00C52CCE" w:rsidRDefault="00C52CC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Monday, August 23, 2021 at 9:00 AM</w:t>
      </w:r>
    </w:p>
    <w:p w14:paraId="0FB03B4B" w14:textId="0F2AEB69" w:rsidR="00C52CCE" w:rsidRDefault="00C52CC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Monday, August 30, 2021 at 9:00 AM</w:t>
      </w:r>
    </w:p>
    <w:p w14:paraId="7C95DA3B" w14:textId="7C9B8015" w:rsidR="00C52CCE" w:rsidRDefault="00C52CC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Thursday, September 9, 2021 at 9:00 AM</w:t>
      </w:r>
    </w:p>
    <w:p w14:paraId="748DAAC6" w14:textId="7AEE2494" w:rsidR="00C52CCE" w:rsidRDefault="00C52CC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Monday, September 20, 2021 at 9:00 AM</w:t>
      </w:r>
    </w:p>
    <w:p w14:paraId="1CFE3B27" w14:textId="66634A55" w:rsidR="00693456" w:rsidRDefault="00693456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Thursday, September 23, 2021 at 9:00 AM</w:t>
      </w:r>
    </w:p>
    <w:p w14:paraId="404E7D3C" w14:textId="02E9ECD1" w:rsidR="005A3BC8" w:rsidRDefault="00FC40C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Monday, November 1, 2021 at 8:00 AM</w:t>
      </w:r>
    </w:p>
    <w:p w14:paraId="632EBDCE" w14:textId="03F21742" w:rsidR="00FC40C4" w:rsidRDefault="00FC40C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Tuesday, November 2, 2021 at 8:00 AM</w:t>
      </w:r>
    </w:p>
    <w:p w14:paraId="79730315" w14:textId="2E5EA14D" w:rsidR="00FC40C4" w:rsidRDefault="00FC40C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Thursday, November 4, 2021 at 8:00 AM</w:t>
      </w:r>
    </w:p>
    <w:p w14:paraId="7F5EDB91" w14:textId="0E813265" w:rsidR="00FC40C4" w:rsidRDefault="00FC40C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Friday, November 5, 2021 at 8:00 AM</w:t>
      </w:r>
    </w:p>
    <w:p w14:paraId="0D770D22" w14:textId="4C98A68E" w:rsidR="00FC40C4" w:rsidRDefault="00FC40C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Monday, November 8, 2021 at 8:00 AM</w:t>
      </w:r>
    </w:p>
    <w:p w14:paraId="173A62C4" w14:textId="3A313184" w:rsidR="00FC40C4" w:rsidRDefault="00FC40C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Tuesday, November 9, 2021 at 8:00 AM</w:t>
      </w:r>
    </w:p>
    <w:p w14:paraId="277D97B8" w14:textId="77777777" w:rsidR="00FC40C4" w:rsidRDefault="00FC40C4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42E52B3A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693456">
        <w:rPr>
          <w:rFonts w:ascii="Verdana" w:eastAsia="Times New Roman" w:hAnsi="Verdana" w:cs="Times New Roman"/>
          <w:sz w:val="20"/>
          <w:szCs w:val="20"/>
        </w:rPr>
        <w:t>MS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62F5EA54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 w:rsidR="0057776F">
        <w:rPr>
          <w:rFonts w:ascii="Verdana" w:eastAsia="Times New Roman" w:hAnsi="Verdana" w:cs="Times New Roman"/>
          <w:sz w:val="20"/>
          <w:szCs w:val="20"/>
        </w:rPr>
        <w:t>Michael Speakmon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 w:rsidR="0057776F" w:rsidRPr="00DB0659">
          <w:rPr>
            <w:rStyle w:val="Hyperlink"/>
            <w:rFonts w:ascii="Verdana" w:eastAsia="Times New Roman" w:hAnsi="Verdana" w:cs="Times New Roman"/>
            <w:sz w:val="20"/>
            <w:szCs w:val="20"/>
          </w:rPr>
          <w:t>mspeakmon@mmo.sc.gov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61968">
        <w:rPr>
          <w:rFonts w:ascii="Verdana" w:eastAsia="Times New Roman" w:hAnsi="Verdana" w:cs="Times New Roman"/>
          <w:sz w:val="20"/>
          <w:szCs w:val="20"/>
        </w:rPr>
        <w:t>at least one day before each meeting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>ePro</w:t>
      </w:r>
      <w:r w:rsidR="00AC209A">
        <w:rPr>
          <w:rFonts w:ascii="Verdana" w:hAnsi="Verdana" w:cstheme="minorHAnsi"/>
          <w:i/>
          <w:iCs/>
          <w:color w:val="000000"/>
          <w:sz w:val="20"/>
          <w:szCs w:val="20"/>
        </w:rPr>
        <w:t>c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>urement Solution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540002074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>4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WebEx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720635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BED0950" w14:textId="77777777" w:rsidR="00761968" w:rsidRPr="00676E3D" w:rsidRDefault="00761968" w:rsidP="007619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F8B33E1" w14:textId="77777777" w:rsidR="00761968" w:rsidRPr="00676E3D" w:rsidRDefault="00761968" w:rsidP="0076196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A521548" w14:textId="77777777" w:rsidR="00761968" w:rsidRPr="00676E3D" w:rsidRDefault="00761968" w:rsidP="0076196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A073D21" w14:textId="77777777" w:rsidR="00761968" w:rsidRPr="00676E3D" w:rsidRDefault="00761968" w:rsidP="0076196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2C0E9E3" w14:textId="77777777" w:rsidR="00761968" w:rsidRDefault="00761968" w:rsidP="007619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DD98D91" w14:textId="77777777" w:rsidR="00761968" w:rsidRPr="00E01CD3" w:rsidRDefault="00761968" w:rsidP="007619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F7732A7" w:rsidR="004006E6" w:rsidRDefault="008A6832" w:rsidP="0069345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6196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196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DF2E2D" w14:textId="0C456654" w:rsidR="00693456" w:rsidRDefault="00693456" w:rsidP="0069345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9/17/2021 (MS)</w:t>
      </w:r>
    </w:p>
    <w:p w14:paraId="5D736208" w14:textId="48D0D176" w:rsidR="00FC40C4" w:rsidRPr="004006E6" w:rsidRDefault="00FC40C4" w:rsidP="00693456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Posted 10/21/2021 (MS)</w:t>
      </w:r>
    </w:p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37028"/>
    <w:rsid w:val="00370EA9"/>
    <w:rsid w:val="003A187C"/>
    <w:rsid w:val="004006E6"/>
    <w:rsid w:val="00425B0D"/>
    <w:rsid w:val="004C04A4"/>
    <w:rsid w:val="0052060E"/>
    <w:rsid w:val="0057776F"/>
    <w:rsid w:val="005A3BC8"/>
    <w:rsid w:val="005B1C8F"/>
    <w:rsid w:val="005C3D76"/>
    <w:rsid w:val="005F270C"/>
    <w:rsid w:val="00606BDD"/>
    <w:rsid w:val="00615698"/>
    <w:rsid w:val="00693456"/>
    <w:rsid w:val="00761968"/>
    <w:rsid w:val="008211CB"/>
    <w:rsid w:val="0086579A"/>
    <w:rsid w:val="008A6832"/>
    <w:rsid w:val="008A6C58"/>
    <w:rsid w:val="008B3062"/>
    <w:rsid w:val="0092485A"/>
    <w:rsid w:val="009B1FAF"/>
    <w:rsid w:val="009E5B00"/>
    <w:rsid w:val="00AC209A"/>
    <w:rsid w:val="00AE3482"/>
    <w:rsid w:val="00AF4EFE"/>
    <w:rsid w:val="00BC62A8"/>
    <w:rsid w:val="00C13910"/>
    <w:rsid w:val="00C3036E"/>
    <w:rsid w:val="00C327FF"/>
    <w:rsid w:val="00C334A3"/>
    <w:rsid w:val="00C52CCE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eakmon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6</cp:revision>
  <cp:lastPrinted>2016-06-30T20:28:00Z</cp:lastPrinted>
  <dcterms:created xsi:type="dcterms:W3CDTF">2021-06-23T13:28:00Z</dcterms:created>
  <dcterms:modified xsi:type="dcterms:W3CDTF">2021-10-21T13:54:00Z</dcterms:modified>
</cp:coreProperties>
</file>