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8162" w14:textId="77777777" w:rsidR="00370EA9" w:rsidRDefault="00370EA9"/>
    <w:p w14:paraId="1A015463" w14:textId="77777777" w:rsidR="00606923" w:rsidRDefault="00606923"/>
    <w:p w14:paraId="400F0DE4" w14:textId="77777777" w:rsidR="00606923" w:rsidRDefault="00606923"/>
    <w:p w14:paraId="1C94B8F3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108802F2" w14:textId="77777777" w:rsidR="00606923" w:rsidRDefault="00606923" w:rsidP="00606923"/>
    <w:p w14:paraId="4CE5A806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216BCB2B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F5DF40F" w14:textId="51B9DEAF" w:rsidR="00606923" w:rsidRPr="00686B75" w:rsidRDefault="00A43CD7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Grants Management System</w:t>
      </w:r>
    </w:p>
    <w:p w14:paraId="1268A936" w14:textId="4E4693B3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A43CD7">
        <w:rPr>
          <w:rFonts w:ascii="Verdana" w:eastAsia="Times New Roman" w:hAnsi="Verdana" w:cs="Times New Roman"/>
          <w:b/>
          <w:sz w:val="20"/>
          <w:szCs w:val="20"/>
          <w:u w:val="single"/>
        </w:rPr>
        <w:t>19581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54303437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84FF347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E34C7B5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9DE2739" w14:textId="58AC3944" w:rsidR="00606923" w:rsidRPr="00686B75" w:rsidRDefault="00A44066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es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November 3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A43CD7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7A937F9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7927B1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9888329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51C8E05" w14:textId="7777777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53810C4A" w14:textId="77777777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18C14EBF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4AF6C363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7B28A2C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1065114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A6126A2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C1401CD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1695D876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0D9DE92F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7E075A08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B15DA51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1065478B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14:paraId="18766B8D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208C1B7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74FC3383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A5124F9" w14:textId="77777777" w:rsidR="00A44066" w:rsidRPr="00C363E2" w:rsidRDefault="00A44066" w:rsidP="00A440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042C03" w14:textId="77777777" w:rsidR="00A44066" w:rsidRPr="00C363E2" w:rsidRDefault="00A44066" w:rsidP="00A440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D89B1A9" w14:textId="49195AD6" w:rsidR="00606923" w:rsidRDefault="00A44066" w:rsidP="00A440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56718D44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D4540B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4CFC215" w14:textId="77777777" w:rsidR="00606923" w:rsidRDefault="00606923" w:rsidP="00606923"/>
    <w:p w14:paraId="71557C2A" w14:textId="77777777" w:rsidR="00606923" w:rsidRDefault="00606923"/>
    <w:p w14:paraId="77893D9B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38AA" w14:textId="77777777" w:rsidR="002627F2" w:rsidRDefault="002627F2" w:rsidP="00F408E5">
      <w:r>
        <w:separator/>
      </w:r>
    </w:p>
  </w:endnote>
  <w:endnote w:type="continuationSeparator" w:id="0">
    <w:p w14:paraId="727229F2" w14:textId="77777777" w:rsidR="002627F2" w:rsidRDefault="002627F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F0D1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C0F6F53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72E7E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22683" w14:textId="77777777" w:rsidR="002627F2" w:rsidRDefault="002627F2" w:rsidP="00F408E5">
      <w:r>
        <w:separator/>
      </w:r>
    </w:p>
  </w:footnote>
  <w:footnote w:type="continuationSeparator" w:id="0">
    <w:p w14:paraId="1853D294" w14:textId="77777777" w:rsidR="002627F2" w:rsidRDefault="002627F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4EB5A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CDE26B3" wp14:editId="617F7D6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2627F2"/>
    <w:rsid w:val="00370EA9"/>
    <w:rsid w:val="004C04A4"/>
    <w:rsid w:val="004E47E7"/>
    <w:rsid w:val="005C3D76"/>
    <w:rsid w:val="005F270C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8211CB"/>
    <w:rsid w:val="0086579A"/>
    <w:rsid w:val="008A6C58"/>
    <w:rsid w:val="008E35C1"/>
    <w:rsid w:val="00912E23"/>
    <w:rsid w:val="009B1FAF"/>
    <w:rsid w:val="009D2429"/>
    <w:rsid w:val="00A43CD7"/>
    <w:rsid w:val="00A44066"/>
    <w:rsid w:val="00A46C0D"/>
    <w:rsid w:val="00AD7A74"/>
    <w:rsid w:val="00AE3482"/>
    <w:rsid w:val="00B9064A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FB76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2020-10-30T18:49:00Z</dcterms:created>
  <dcterms:modified xsi:type="dcterms:W3CDTF">2020-10-30T18:49:00Z</dcterms:modified>
</cp:coreProperties>
</file>