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7B2" w:rsidRDefault="006067B2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Virtual Job Fair Platform</w:t>
      </w:r>
    </w:p>
    <w:p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20324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6D64E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November 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6067B2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  <w:bookmarkStart w:id="0" w:name="_GoBack"/>
      <w:bookmarkEnd w:id="0"/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89" w:rsidRDefault="007D7389" w:rsidP="00F408E5">
      <w:r>
        <w:separator/>
      </w:r>
    </w:p>
  </w:endnote>
  <w:endnote w:type="continuationSeparator" w:id="0">
    <w:p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89" w:rsidRDefault="007D7389" w:rsidP="00F408E5">
      <w:r>
        <w:separator/>
      </w:r>
    </w:p>
  </w:footnote>
  <w:footnote w:type="continuationSeparator" w:id="0">
    <w:p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C2A1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2020-10-29T18:57:00Z</dcterms:created>
  <dcterms:modified xsi:type="dcterms:W3CDTF">2020-10-29T18:57:00Z</dcterms:modified>
</cp:coreProperties>
</file>