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5912434" w14:textId="6E916B78" w:rsidR="001E7FD1" w:rsidRPr="00686B75" w:rsidRDefault="004435D7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Chartering Services</w:t>
      </w:r>
    </w:p>
    <w:p w14:paraId="2C26942B" w14:textId="6E0B049B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203</w:t>
      </w:r>
      <w:r w:rsidR="004435D7">
        <w:rPr>
          <w:rFonts w:ascii="Verdana" w:eastAsia="Times New Roman" w:hAnsi="Verdana" w:cs="Times New Roman"/>
          <w:b/>
          <w:sz w:val="20"/>
          <w:szCs w:val="20"/>
          <w:u w:val="single"/>
        </w:rPr>
        <w:t>88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62005052" w:rsidR="001E7FD1" w:rsidRPr="00686B75" w:rsidRDefault="00D5788D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November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bookmarkStart w:id="0" w:name="_GoBack"/>
      <w:bookmarkEnd w:id="0"/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1AB39FA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D5788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02FD3603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EE269" w14:textId="77777777" w:rsidR="0055323B" w:rsidRDefault="0055323B" w:rsidP="00F408E5">
      <w:r>
        <w:separator/>
      </w:r>
    </w:p>
  </w:endnote>
  <w:endnote w:type="continuationSeparator" w:id="0">
    <w:p w14:paraId="1D768996" w14:textId="77777777" w:rsidR="0055323B" w:rsidRDefault="0055323B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E2C2" w14:textId="77777777" w:rsidR="0055323B" w:rsidRDefault="0055323B" w:rsidP="00F408E5">
      <w:r>
        <w:separator/>
      </w:r>
    </w:p>
  </w:footnote>
  <w:footnote w:type="continuationSeparator" w:id="0">
    <w:p w14:paraId="5868CF2E" w14:textId="77777777" w:rsidR="0055323B" w:rsidRDefault="0055323B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435D7"/>
    <w:rsid w:val="004C04A4"/>
    <w:rsid w:val="0055323B"/>
    <w:rsid w:val="005C3D76"/>
    <w:rsid w:val="005F270C"/>
    <w:rsid w:val="005F59D5"/>
    <w:rsid w:val="00606BDD"/>
    <w:rsid w:val="00615698"/>
    <w:rsid w:val="006162BC"/>
    <w:rsid w:val="006653DB"/>
    <w:rsid w:val="00682753"/>
    <w:rsid w:val="007A6F88"/>
    <w:rsid w:val="008211CB"/>
    <w:rsid w:val="0086579A"/>
    <w:rsid w:val="008A4FAE"/>
    <w:rsid w:val="008A6C58"/>
    <w:rsid w:val="008B3062"/>
    <w:rsid w:val="0092485A"/>
    <w:rsid w:val="009B1FAF"/>
    <w:rsid w:val="00A32E94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5788D"/>
    <w:rsid w:val="00DD1660"/>
    <w:rsid w:val="00E01CD3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2020-11-09T14:32:00Z</dcterms:created>
  <dcterms:modified xsi:type="dcterms:W3CDTF">2020-11-09T14:32:00Z</dcterms:modified>
</cp:coreProperties>
</file>