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78C2E708" w:rsidR="001E7FD1" w:rsidRPr="00686B75" w:rsidRDefault="00E01CD3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Communications Marketing</w:t>
      </w:r>
    </w:p>
    <w:p w14:paraId="2C26942B" w14:textId="00111181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20326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7640E402" w:rsidR="001E7FD1" w:rsidRPr="00686B75" w:rsidRDefault="00D13AC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November </w:t>
      </w:r>
      <w:r w:rsidR="00173253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35586E88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17325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</w:p>
    <w:p w14:paraId="1C9514B3" w14:textId="77777777" w:rsidR="00173253" w:rsidRDefault="0017325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bookmarkStart w:id="0" w:name="_GoBack"/>
      <w:bookmarkEnd w:id="0"/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2FD3603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6895" w14:textId="77777777" w:rsidR="00454A40" w:rsidRDefault="00454A40" w:rsidP="00F408E5">
      <w:r>
        <w:separator/>
      </w:r>
    </w:p>
  </w:endnote>
  <w:endnote w:type="continuationSeparator" w:id="0">
    <w:p w14:paraId="647573CD" w14:textId="77777777" w:rsidR="00454A40" w:rsidRDefault="00454A4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4CDF" w14:textId="77777777" w:rsidR="00454A40" w:rsidRDefault="00454A40" w:rsidP="00F408E5">
      <w:r>
        <w:separator/>
      </w:r>
    </w:p>
  </w:footnote>
  <w:footnote w:type="continuationSeparator" w:id="0">
    <w:p w14:paraId="6E0A774E" w14:textId="77777777" w:rsidR="00454A40" w:rsidRDefault="00454A4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3253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54A40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13AC8"/>
    <w:rsid w:val="00DD1660"/>
    <w:rsid w:val="00E01CD3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2020-11-04T19:10:00Z</dcterms:created>
  <dcterms:modified xsi:type="dcterms:W3CDTF">2020-11-04T19:10:00Z</dcterms:modified>
</cp:coreProperties>
</file>