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56A64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640F5FCF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3CDB6E1A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491BB67C" w14:textId="77777777" w:rsidR="001E7FD1" w:rsidRPr="00686B75" w:rsidRDefault="001E7FD1" w:rsidP="001E7FD1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4734811F" w14:textId="77777777" w:rsidR="001E7FD1" w:rsidRDefault="001E7FD1" w:rsidP="001E7FD1"/>
    <w:p w14:paraId="444A6671" w14:textId="77777777" w:rsidR="001E7FD1" w:rsidRPr="00C363E2" w:rsidRDefault="001E7FD1" w:rsidP="001E7FD1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7548D144" w14:textId="77777777" w:rsidR="001E7FD1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05912434" w14:textId="78C2E708" w:rsidR="001E7FD1" w:rsidRPr="00686B75" w:rsidRDefault="00E01CD3" w:rsidP="001E7FD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Communications Marketing</w:t>
      </w:r>
    </w:p>
    <w:p w14:paraId="2C26942B" w14:textId="00111181" w:rsidR="001E7FD1" w:rsidRPr="00C363E2" w:rsidRDefault="001E7FD1" w:rsidP="001E7FD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RFP # 54000</w:t>
      </w:r>
      <w:r w:rsidR="00E01CD3">
        <w:rPr>
          <w:rFonts w:ascii="Verdana" w:eastAsia="Times New Roman" w:hAnsi="Verdana" w:cs="Times New Roman"/>
          <w:b/>
          <w:sz w:val="20"/>
          <w:szCs w:val="20"/>
          <w:u w:val="single"/>
        </w:rPr>
        <w:t>20326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br/>
      </w:r>
      <w:r w:rsidRPr="00C363E2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5F0EEEB7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AE8CC0E" w14:textId="6B56FC7A" w:rsidR="001E7FD1" w:rsidRPr="00686B75" w:rsidRDefault="00E01CD3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Wednesday, November 4</w:t>
      </w:r>
      <w:r w:rsidR="00336C74">
        <w:rPr>
          <w:rFonts w:ascii="Verdana" w:eastAsia="Times New Roman" w:hAnsi="Verdana" w:cs="Times New Roman"/>
          <w:b/>
          <w:sz w:val="20"/>
          <w:szCs w:val="20"/>
          <w:u w:val="single"/>
        </w:rPr>
        <w:t>,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</w:t>
      </w:r>
      <w:r w:rsidR="006653DB">
        <w:rPr>
          <w:rFonts w:ascii="Verdana" w:eastAsia="Times New Roman" w:hAnsi="Verdana" w:cs="Times New Roman"/>
          <w:b/>
          <w:sz w:val="20"/>
          <w:szCs w:val="20"/>
          <w:u w:val="single"/>
        </w:rPr>
        <w:t>20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 w:rsidR="00C73FC2"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:00 P</w:t>
      </w:r>
      <w:r w:rsidR="00C73FC2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2FE90C4E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A89D04C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3408C3C9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14:paraId="4F4BB722" w14:textId="77777777" w:rsidR="001E7FD1" w:rsidRPr="00686B75" w:rsidRDefault="007A6F88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State</w:t>
      </w:r>
      <w:r w:rsidR="00336C74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</w:rPr>
        <w:t>Fiscal Accountability Authority</w:t>
      </w:r>
    </w:p>
    <w:p w14:paraId="26BD6746" w14:textId="77777777" w:rsidR="001E7FD1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1</w:t>
      </w:r>
      <w:r w:rsidR="007A6F88">
        <w:rPr>
          <w:rFonts w:ascii="Verdana" w:eastAsia="Times New Roman" w:hAnsi="Verdana" w:cs="Times New Roman"/>
          <w:b/>
          <w:sz w:val="20"/>
          <w:szCs w:val="20"/>
        </w:rPr>
        <w:t>201 Main Street, Suite 600</w:t>
      </w:r>
    </w:p>
    <w:p w14:paraId="4B2FACB0" w14:textId="77777777" w:rsidR="001E7FD1" w:rsidRPr="00686B75" w:rsidRDefault="00336C74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C</w:t>
      </w:r>
      <w:r w:rsidR="007A6F88">
        <w:rPr>
          <w:rFonts w:ascii="Verdana" w:eastAsia="Times New Roman" w:hAnsi="Verdana" w:cs="Times New Roman"/>
          <w:b/>
          <w:sz w:val="20"/>
          <w:szCs w:val="20"/>
        </w:rPr>
        <w:t>olumbia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</w:rPr>
        <w:t xml:space="preserve">, SC </w:t>
      </w:r>
      <w:r w:rsidR="001E7FD1">
        <w:rPr>
          <w:rFonts w:ascii="Verdana" w:eastAsia="Times New Roman" w:hAnsi="Verdana" w:cs="Times New Roman"/>
          <w:b/>
          <w:sz w:val="20"/>
          <w:szCs w:val="20"/>
        </w:rPr>
        <w:t>29</w:t>
      </w:r>
      <w:r w:rsidR="007A6F88">
        <w:rPr>
          <w:rFonts w:ascii="Verdana" w:eastAsia="Times New Roman" w:hAnsi="Verdana" w:cs="Times New Roman"/>
          <w:b/>
          <w:sz w:val="20"/>
          <w:szCs w:val="20"/>
        </w:rPr>
        <w:t>201</w:t>
      </w:r>
    </w:p>
    <w:p w14:paraId="7F00C7FB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667B9E60" w14:textId="77777777" w:rsidR="00C73FC2" w:rsidRPr="00676E3D" w:rsidRDefault="00C73FC2" w:rsidP="00C73FC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2F77A39D" w14:textId="77777777" w:rsidR="00C73FC2" w:rsidRPr="00676E3D" w:rsidRDefault="00C73FC2" w:rsidP="00C73FC2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1BCC969A" w14:textId="77777777" w:rsidR="00C73FC2" w:rsidRPr="00676E3D" w:rsidRDefault="00C73FC2" w:rsidP="00C73FC2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12BA6040" w14:textId="77777777" w:rsidR="00C73FC2" w:rsidRPr="00676E3D" w:rsidRDefault="00C73FC2" w:rsidP="00C73FC2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  <w:bookmarkStart w:id="0" w:name="_GoBack"/>
      <w:bookmarkEnd w:id="0"/>
    </w:p>
    <w:p w14:paraId="1EC91F4D" w14:textId="4420377C" w:rsidR="00C73FC2" w:rsidRDefault="00C73FC2" w:rsidP="00E01CD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</w:t>
      </w:r>
      <w:r w:rsidR="00E01CD3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and delivery 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of Proposals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22FD7A86" w14:textId="77925596" w:rsidR="00E01CD3" w:rsidRPr="00E01CD3" w:rsidRDefault="00E01CD3" w:rsidP="00E01CD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CLOSE SESSION</w:t>
      </w:r>
    </w:p>
    <w:p w14:paraId="5C04E58A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5412AAF" w14:textId="77777777"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00F599C" w14:textId="02FD3603" w:rsidR="001E7FD1" w:rsidRDefault="00C73FC2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 Marie Brown, CPPO, CPPB</w:t>
      </w:r>
    </w:p>
    <w:p w14:paraId="27ED8DF0" w14:textId="77777777"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5F6B08FA" w14:textId="77777777" w:rsidR="004006E6" w:rsidRDefault="004006E6"/>
    <w:p w14:paraId="28444207" w14:textId="77777777" w:rsidR="004006E6" w:rsidRPr="004006E6" w:rsidRDefault="004006E6" w:rsidP="004006E6"/>
    <w:p w14:paraId="5DA5CCE6" w14:textId="77777777" w:rsidR="004006E6" w:rsidRPr="004006E6" w:rsidRDefault="004006E6" w:rsidP="004006E6"/>
    <w:p w14:paraId="3CB282E6" w14:textId="77777777" w:rsidR="004006E6" w:rsidRDefault="004006E6" w:rsidP="004006E6"/>
    <w:p w14:paraId="27548840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ACC61" w14:textId="77777777" w:rsidR="00907C95" w:rsidRDefault="00907C95" w:rsidP="00F408E5">
      <w:r>
        <w:separator/>
      </w:r>
    </w:p>
  </w:endnote>
  <w:endnote w:type="continuationSeparator" w:id="0">
    <w:p w14:paraId="494565DB" w14:textId="77777777" w:rsidR="00907C95" w:rsidRDefault="00907C95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4465E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116C4890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0228750A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F3402" w14:textId="77777777" w:rsidR="00907C95" w:rsidRDefault="00907C95" w:rsidP="00F408E5">
      <w:r>
        <w:separator/>
      </w:r>
    </w:p>
  </w:footnote>
  <w:footnote w:type="continuationSeparator" w:id="0">
    <w:p w14:paraId="49444A48" w14:textId="77777777" w:rsidR="00907C95" w:rsidRDefault="00907C95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9710D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AA93FBD" wp14:editId="49FF34BD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E7FD1"/>
    <w:rsid w:val="002072B2"/>
    <w:rsid w:val="002355AE"/>
    <w:rsid w:val="00241B61"/>
    <w:rsid w:val="00284996"/>
    <w:rsid w:val="002B6B24"/>
    <w:rsid w:val="002C175D"/>
    <w:rsid w:val="00336C74"/>
    <w:rsid w:val="00370EA9"/>
    <w:rsid w:val="004006E6"/>
    <w:rsid w:val="004C04A4"/>
    <w:rsid w:val="005C3D76"/>
    <w:rsid w:val="005F270C"/>
    <w:rsid w:val="005F59D5"/>
    <w:rsid w:val="00606BDD"/>
    <w:rsid w:val="00615698"/>
    <w:rsid w:val="006653DB"/>
    <w:rsid w:val="00682753"/>
    <w:rsid w:val="007A6F88"/>
    <w:rsid w:val="008211CB"/>
    <w:rsid w:val="0086579A"/>
    <w:rsid w:val="008A4FAE"/>
    <w:rsid w:val="008A6C58"/>
    <w:rsid w:val="008B3062"/>
    <w:rsid w:val="00907C95"/>
    <w:rsid w:val="0092485A"/>
    <w:rsid w:val="009B1FAF"/>
    <w:rsid w:val="00A97910"/>
    <w:rsid w:val="00AE3482"/>
    <w:rsid w:val="00B66C39"/>
    <w:rsid w:val="00BC62A8"/>
    <w:rsid w:val="00C13910"/>
    <w:rsid w:val="00C3036E"/>
    <w:rsid w:val="00C327FF"/>
    <w:rsid w:val="00C334A3"/>
    <w:rsid w:val="00C73FC2"/>
    <w:rsid w:val="00CA1211"/>
    <w:rsid w:val="00CA23DA"/>
    <w:rsid w:val="00CC12CC"/>
    <w:rsid w:val="00DD1660"/>
    <w:rsid w:val="00E01CD3"/>
    <w:rsid w:val="00E708E2"/>
    <w:rsid w:val="00E71A81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BCCC08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Brown, Jo Marie</cp:lastModifiedBy>
  <cp:revision>3</cp:revision>
  <cp:lastPrinted>2016-06-30T20:28:00Z</cp:lastPrinted>
  <dcterms:created xsi:type="dcterms:W3CDTF">2020-11-03T15:47:00Z</dcterms:created>
  <dcterms:modified xsi:type="dcterms:W3CDTF">2020-11-03T15:49:00Z</dcterms:modified>
</cp:coreProperties>
</file>