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456A64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640F5FCF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3CDB6E1A" w14:textId="77777777" w:rsidR="001E7FD1" w:rsidRDefault="001E7FD1" w:rsidP="001E7FD1">
      <w:pPr>
        <w:jc w:val="center"/>
        <w:rPr>
          <w:b/>
          <w:sz w:val="28"/>
          <w:szCs w:val="28"/>
        </w:rPr>
      </w:pPr>
    </w:p>
    <w:p w14:paraId="491BB67C" w14:textId="77777777"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14:paraId="4734811F" w14:textId="77777777" w:rsidR="001E7FD1" w:rsidRDefault="001E7FD1" w:rsidP="001E7FD1"/>
    <w:p w14:paraId="444A6671" w14:textId="77777777"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7548D144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5912434" w14:textId="0DAC2FC9" w:rsidR="001E7FD1" w:rsidRPr="00686B75" w:rsidRDefault="003D3663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Enterprise Resource Planning (ERP) System</w:t>
      </w:r>
    </w:p>
    <w:p w14:paraId="2C26942B" w14:textId="585C0CCE"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</w:t>
      </w:r>
      <w:r w:rsidR="003D3663">
        <w:rPr>
          <w:rFonts w:ascii="Verdana" w:eastAsia="Times New Roman" w:hAnsi="Verdana" w:cs="Times New Roman"/>
          <w:b/>
          <w:sz w:val="20"/>
          <w:szCs w:val="20"/>
          <w:u w:val="single"/>
        </w:rPr>
        <w:t>19402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14:paraId="5F0EEEB7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AE8CC0E" w14:textId="09813075" w:rsidR="001E7FD1" w:rsidRPr="00686B75" w:rsidRDefault="003D3663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Thurs</w:t>
      </w:r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day,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Dec</w:t>
      </w:r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ember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="00336C74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</w:t>
      </w:r>
      <w:r w:rsidR="006653DB">
        <w:rPr>
          <w:rFonts w:ascii="Verdana" w:eastAsia="Times New Roman" w:hAnsi="Verdana" w:cs="Times New Roman"/>
          <w:b/>
          <w:sz w:val="20"/>
          <w:szCs w:val="20"/>
          <w:u w:val="single"/>
        </w:rPr>
        <w:t>20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C73FC2"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E01CD3">
        <w:rPr>
          <w:rFonts w:ascii="Verdana" w:eastAsia="Times New Roman" w:hAnsi="Verdana" w:cs="Times New Roman"/>
          <w:b/>
          <w:sz w:val="20"/>
          <w:szCs w:val="20"/>
          <w:u w:val="single"/>
        </w:rPr>
        <w:t>:00 P</w:t>
      </w:r>
      <w:r w:rsidR="00C73FC2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14:paraId="2FE90C4E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A89D04C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408C3C9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14:paraId="4F4BB722" w14:textId="77777777" w:rsidR="001E7FD1" w:rsidRPr="00686B75" w:rsidRDefault="007A6F88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State</w:t>
      </w:r>
      <w:r w:rsidR="00336C74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</w:rPr>
        <w:t>Fiscal Accountability Authority</w:t>
      </w:r>
    </w:p>
    <w:p w14:paraId="26BD6746" w14:textId="77777777"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 Main Street, Suite 600</w:t>
      </w:r>
    </w:p>
    <w:p w14:paraId="4B2FACB0" w14:textId="77777777" w:rsidR="001E7FD1" w:rsidRPr="00686B75" w:rsidRDefault="00336C74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olumbia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 w:rsidR="007A6F88">
        <w:rPr>
          <w:rFonts w:ascii="Verdana" w:eastAsia="Times New Roman" w:hAnsi="Verdana" w:cs="Times New Roman"/>
          <w:b/>
          <w:sz w:val="20"/>
          <w:szCs w:val="20"/>
        </w:rPr>
        <w:t>201</w:t>
      </w:r>
    </w:p>
    <w:p w14:paraId="7F00C7FB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667B9E60" w14:textId="77777777" w:rsidR="00C73FC2" w:rsidRPr="00676E3D" w:rsidRDefault="00C73FC2" w:rsidP="00C73FC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F77A39D" w14:textId="77777777" w:rsidR="00C73FC2" w:rsidRPr="00676E3D" w:rsidRDefault="00C73FC2" w:rsidP="00C73FC2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2. Overview of Process</w:t>
      </w:r>
    </w:p>
    <w:p w14:paraId="1BCC969A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12BA6040" w14:textId="77777777" w:rsidR="00C73FC2" w:rsidRPr="00676E3D" w:rsidRDefault="00C73FC2" w:rsidP="00C73FC2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1EC91F4D" w14:textId="4420377C" w:rsidR="00C73FC2" w:rsidRDefault="00C73FC2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</w:t>
      </w:r>
      <w:r w:rsidR="00E01CD3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delivery 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2FD7A86" w14:textId="77925596" w:rsidR="00E01CD3" w:rsidRPr="00E01CD3" w:rsidRDefault="00E01CD3" w:rsidP="00E01CD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C. CLOSE SESSION</w:t>
      </w:r>
    </w:p>
    <w:p w14:paraId="5C04E58A" w14:textId="77777777"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55412AAF" w14:textId="77777777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00F599C" w14:textId="0E1F2013" w:rsidR="001E7FD1" w:rsidRDefault="003D3663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</w:t>
      </w:r>
      <w:r w:rsidR="00C73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O.</w:t>
      </w:r>
      <w:r w:rsidR="00C73F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Willis</w:t>
      </w:r>
      <w:r w:rsidR="00C73FC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bookmarkStart w:id="0" w:name="_GoBack"/>
      <w:bookmarkEnd w:id="0"/>
      <w:r w:rsidR="00C73FC2">
        <w:rPr>
          <w:rFonts w:ascii="Times New Roman" w:eastAsia="Times New Roman" w:hAnsi="Times New Roman" w:cs="Times New Roman"/>
          <w:sz w:val="24"/>
          <w:szCs w:val="24"/>
        </w:rPr>
        <w:t>CPPB</w:t>
      </w:r>
    </w:p>
    <w:p w14:paraId="27ED8DF0" w14:textId="5B55D353"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14:paraId="5F6B08FA" w14:textId="77777777" w:rsidR="004006E6" w:rsidRDefault="004006E6"/>
    <w:p w14:paraId="28444207" w14:textId="77777777" w:rsidR="004006E6" w:rsidRPr="004006E6" w:rsidRDefault="004006E6" w:rsidP="004006E6"/>
    <w:p w14:paraId="5DA5CCE6" w14:textId="77777777" w:rsidR="004006E6" w:rsidRPr="004006E6" w:rsidRDefault="004006E6" w:rsidP="004006E6"/>
    <w:p w14:paraId="3CB282E6" w14:textId="77777777" w:rsidR="004006E6" w:rsidRDefault="004006E6" w:rsidP="004006E6"/>
    <w:p w14:paraId="2754884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18841" w14:textId="77777777" w:rsidR="00A32E94" w:rsidRDefault="00A32E94" w:rsidP="00F408E5">
      <w:r>
        <w:separator/>
      </w:r>
    </w:p>
  </w:endnote>
  <w:endnote w:type="continuationSeparator" w:id="0">
    <w:p w14:paraId="316167C6" w14:textId="77777777" w:rsidR="00A32E94" w:rsidRDefault="00A32E94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4465E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116C4890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28750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3896BF" w14:textId="77777777" w:rsidR="00A32E94" w:rsidRDefault="00A32E94" w:rsidP="00F408E5">
      <w:r>
        <w:separator/>
      </w:r>
    </w:p>
  </w:footnote>
  <w:footnote w:type="continuationSeparator" w:id="0">
    <w:p w14:paraId="0AC0F850" w14:textId="77777777" w:rsidR="00A32E94" w:rsidRDefault="00A32E94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49710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7AA93FBD" wp14:editId="49FF34BD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E7FD1"/>
    <w:rsid w:val="002072B2"/>
    <w:rsid w:val="002355AE"/>
    <w:rsid w:val="00241B61"/>
    <w:rsid w:val="00284996"/>
    <w:rsid w:val="002B6B24"/>
    <w:rsid w:val="002C175D"/>
    <w:rsid w:val="00336C74"/>
    <w:rsid w:val="00370EA9"/>
    <w:rsid w:val="003D3663"/>
    <w:rsid w:val="004006E6"/>
    <w:rsid w:val="004435D7"/>
    <w:rsid w:val="004C04A4"/>
    <w:rsid w:val="005C3D76"/>
    <w:rsid w:val="005F270C"/>
    <w:rsid w:val="005F59D5"/>
    <w:rsid w:val="00606BDD"/>
    <w:rsid w:val="00615698"/>
    <w:rsid w:val="006162BC"/>
    <w:rsid w:val="006653DB"/>
    <w:rsid w:val="00682753"/>
    <w:rsid w:val="007A6F88"/>
    <w:rsid w:val="008211CB"/>
    <w:rsid w:val="0086579A"/>
    <w:rsid w:val="008A4FAE"/>
    <w:rsid w:val="008A6C58"/>
    <w:rsid w:val="008B3062"/>
    <w:rsid w:val="0092485A"/>
    <w:rsid w:val="009B1FAF"/>
    <w:rsid w:val="00A32E94"/>
    <w:rsid w:val="00A97910"/>
    <w:rsid w:val="00AE3482"/>
    <w:rsid w:val="00B66C39"/>
    <w:rsid w:val="00BC62A8"/>
    <w:rsid w:val="00C13910"/>
    <w:rsid w:val="00C3036E"/>
    <w:rsid w:val="00C327FF"/>
    <w:rsid w:val="00C334A3"/>
    <w:rsid w:val="00C73FC2"/>
    <w:rsid w:val="00CA1211"/>
    <w:rsid w:val="00CA23DA"/>
    <w:rsid w:val="00CC12CC"/>
    <w:rsid w:val="00DD1660"/>
    <w:rsid w:val="00E01CD3"/>
    <w:rsid w:val="00E708E2"/>
    <w:rsid w:val="00E71A81"/>
    <w:rsid w:val="00EB79F9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4BCCC08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2020-12-07T22:10:00Z</dcterms:created>
  <dcterms:modified xsi:type="dcterms:W3CDTF">2020-12-07T22:10:00Z</dcterms:modified>
</cp:coreProperties>
</file>