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494F5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51533CDD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0152DD87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63094574" w14:textId="77777777" w:rsidR="001E7FD1" w:rsidRPr="00686B75" w:rsidRDefault="001E7FD1" w:rsidP="001E7FD1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75BA62EF" w14:textId="77777777" w:rsidR="001E7FD1" w:rsidRDefault="001E7FD1" w:rsidP="001E7FD1"/>
    <w:p w14:paraId="0A72506E" w14:textId="77777777" w:rsidR="001E7FD1" w:rsidRPr="00C363E2" w:rsidRDefault="001E7FD1" w:rsidP="001E7FD1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5E844B20" w14:textId="77777777" w:rsidR="001E7FD1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1442E930" w14:textId="619F6F7F" w:rsidR="001E7FD1" w:rsidRPr="00686B75" w:rsidRDefault="00C049CB" w:rsidP="001E7FD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First Five SC Website Development for SC Department of Education-Office of First Steps</w:t>
      </w:r>
    </w:p>
    <w:p w14:paraId="65F892C1" w14:textId="42F1BD7A" w:rsidR="001E7FD1" w:rsidRPr="00C363E2" w:rsidRDefault="001E7FD1" w:rsidP="001E7FD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RFP # 54000</w:t>
      </w:r>
      <w:r w:rsidR="006C2277">
        <w:rPr>
          <w:rFonts w:ascii="Verdana" w:eastAsia="Times New Roman" w:hAnsi="Verdana" w:cs="Times New Roman"/>
          <w:b/>
          <w:sz w:val="20"/>
          <w:szCs w:val="20"/>
          <w:u w:val="single"/>
        </w:rPr>
        <w:t>20</w:t>
      </w:r>
      <w:r w:rsidR="00C049CB">
        <w:rPr>
          <w:rFonts w:ascii="Verdana" w:eastAsia="Times New Roman" w:hAnsi="Verdana" w:cs="Times New Roman"/>
          <w:b/>
          <w:sz w:val="20"/>
          <w:szCs w:val="20"/>
          <w:u w:val="single"/>
        </w:rPr>
        <w:t>254</w:t>
      </w:r>
      <w:bookmarkStart w:id="0" w:name="_GoBack"/>
      <w:bookmarkEnd w:id="0"/>
      <w:r w:rsidRPr="00686B75">
        <w:rPr>
          <w:rFonts w:ascii="Verdana" w:eastAsia="Times New Roman" w:hAnsi="Verdana" w:cs="Times New Roman"/>
          <w:b/>
          <w:sz w:val="20"/>
          <w:szCs w:val="20"/>
        </w:rPr>
        <w:br/>
      </w:r>
      <w:r w:rsidRPr="00C363E2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0C22D86C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FD566B3" w14:textId="607E9B92" w:rsidR="001E7FD1" w:rsidRPr="00686B75" w:rsidRDefault="00C049CB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Friday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 w:rsidR="007A7003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February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 w:rsidR="009A2DD3"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="001E7FD1">
        <w:rPr>
          <w:rFonts w:ascii="Verdana" w:eastAsia="Times New Roman" w:hAnsi="Verdana" w:cs="Times New Roman"/>
          <w:b/>
          <w:sz w:val="20"/>
          <w:szCs w:val="20"/>
          <w:u w:val="single"/>
        </w:rPr>
        <w:t>,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</w:t>
      </w:r>
      <w:r w:rsidR="006C2277"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1 at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9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 w:rsidR="007A7003">
        <w:rPr>
          <w:rFonts w:ascii="Verdana" w:eastAsia="Times New Roman" w:hAnsi="Verdana" w:cs="Times New Roman"/>
          <w:b/>
          <w:sz w:val="20"/>
          <w:szCs w:val="20"/>
          <w:u w:val="single"/>
        </w:rPr>
        <w:t>0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0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A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28D1B519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01D5248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4FEA5199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14:paraId="6B493252" w14:textId="77777777" w:rsidR="001E7FD1" w:rsidRPr="00686B75" w:rsidRDefault="004307FC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State</w:t>
      </w:r>
      <w:r w:rsidR="00F3532F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</w:rPr>
        <w:t>Fiscal Accountability Authority</w:t>
      </w:r>
    </w:p>
    <w:p w14:paraId="721C6886" w14:textId="77777777" w:rsidR="001E7FD1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1</w:t>
      </w:r>
      <w:r w:rsidR="004307FC">
        <w:rPr>
          <w:rFonts w:ascii="Verdana" w:eastAsia="Times New Roman" w:hAnsi="Verdana" w:cs="Times New Roman"/>
          <w:b/>
          <w:sz w:val="20"/>
          <w:szCs w:val="20"/>
        </w:rPr>
        <w:t>201</w:t>
      </w:r>
      <w:r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="004307FC">
        <w:rPr>
          <w:rFonts w:ascii="Verdana" w:eastAsia="Times New Roman" w:hAnsi="Verdana" w:cs="Times New Roman"/>
          <w:b/>
          <w:sz w:val="20"/>
          <w:szCs w:val="20"/>
        </w:rPr>
        <w:t>Main Street, Suite 600</w:t>
      </w:r>
    </w:p>
    <w:p w14:paraId="46E2DCE2" w14:textId="77777777" w:rsidR="001E7FD1" w:rsidRPr="00686B75" w:rsidRDefault="00F3532F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C</w:t>
      </w:r>
      <w:r w:rsidR="004307FC">
        <w:rPr>
          <w:rFonts w:ascii="Verdana" w:eastAsia="Times New Roman" w:hAnsi="Verdana" w:cs="Times New Roman"/>
          <w:b/>
          <w:sz w:val="20"/>
          <w:szCs w:val="20"/>
        </w:rPr>
        <w:t>o</w:t>
      </w:r>
      <w:r>
        <w:rPr>
          <w:rFonts w:ascii="Verdana" w:eastAsia="Times New Roman" w:hAnsi="Verdana" w:cs="Times New Roman"/>
          <w:b/>
          <w:sz w:val="20"/>
          <w:szCs w:val="20"/>
        </w:rPr>
        <w:t>l</w:t>
      </w:r>
      <w:r w:rsidR="004307FC">
        <w:rPr>
          <w:rFonts w:ascii="Verdana" w:eastAsia="Times New Roman" w:hAnsi="Verdana" w:cs="Times New Roman"/>
          <w:b/>
          <w:sz w:val="20"/>
          <w:szCs w:val="20"/>
        </w:rPr>
        <w:t>umbia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</w:rPr>
        <w:t xml:space="preserve">, SC </w:t>
      </w:r>
      <w:r w:rsidR="001E7FD1">
        <w:rPr>
          <w:rFonts w:ascii="Verdana" w:eastAsia="Times New Roman" w:hAnsi="Verdana" w:cs="Times New Roman"/>
          <w:b/>
          <w:sz w:val="20"/>
          <w:szCs w:val="20"/>
        </w:rPr>
        <w:t>29</w:t>
      </w:r>
      <w:r w:rsidR="004307FC">
        <w:rPr>
          <w:rFonts w:ascii="Verdana" w:eastAsia="Times New Roman" w:hAnsi="Verdana" w:cs="Times New Roman"/>
          <w:b/>
          <w:sz w:val="20"/>
          <w:szCs w:val="20"/>
        </w:rPr>
        <w:t>201</w:t>
      </w:r>
    </w:p>
    <w:p w14:paraId="08409BDA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31A7B431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09B885E9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14:paraId="06F5E16A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1D5419A" w14:textId="77777777" w:rsidR="00184B4E" w:rsidRPr="00C363E2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(Briefing)</w:t>
      </w:r>
    </w:p>
    <w:p w14:paraId="0D427D3A" w14:textId="77777777" w:rsidR="00184B4E" w:rsidRPr="00C363E2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14:paraId="4ACACA19" w14:textId="77777777" w:rsidR="00184B4E" w:rsidRPr="00C363E2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14:paraId="60B80B7B" w14:textId="77777777" w:rsidR="00184B4E" w:rsidRPr="00C363E2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14:paraId="0F9D44D4" w14:textId="77777777" w:rsidR="00184B4E" w:rsidRPr="00C363E2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14:paraId="1F663602" w14:textId="77777777" w:rsidR="00184B4E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Di</w:t>
      </w:r>
      <w:r>
        <w:rPr>
          <w:rFonts w:ascii="Verdana" w:eastAsia="Times New Roman" w:hAnsi="Verdana" w:cs="Times New Roman"/>
          <w:sz w:val="20"/>
          <w:szCs w:val="20"/>
        </w:rPr>
        <w:t>scussion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of </w:t>
      </w:r>
      <w:r>
        <w:rPr>
          <w:rFonts w:ascii="Verdana" w:eastAsia="Times New Roman" w:hAnsi="Verdana" w:cs="Times New Roman"/>
          <w:sz w:val="20"/>
          <w:szCs w:val="20"/>
        </w:rPr>
        <w:t>Proposals</w:t>
      </w:r>
    </w:p>
    <w:p w14:paraId="2F32BF06" w14:textId="77777777" w:rsidR="00184B4E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C.</w:t>
      </w:r>
      <w:r>
        <w:rPr>
          <w:rFonts w:ascii="Verdana" w:eastAsia="Times New Roman" w:hAnsi="Verdana" w:cs="Times New Roman"/>
          <w:sz w:val="20"/>
          <w:szCs w:val="20"/>
        </w:rPr>
        <w:tab/>
        <w:t>EVALUATION OF PROPOSALS</w:t>
      </w:r>
    </w:p>
    <w:p w14:paraId="48D709EB" w14:textId="77777777" w:rsidR="00184B4E" w:rsidRPr="00C363E2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  <w:t>1.   Finalize Evaluations</w:t>
      </w:r>
    </w:p>
    <w:p w14:paraId="7CA453CF" w14:textId="77777777" w:rsidR="001E7FD1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7302B6D" w14:textId="77777777" w:rsidR="00184B4E" w:rsidRPr="00C363E2" w:rsidRDefault="00184B4E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DFEDEEC" w14:textId="77777777"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5BAD3E8" w14:textId="77777777" w:rsidR="001E7FD1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Sheila O. Willis, CPPB</w:t>
      </w:r>
    </w:p>
    <w:p w14:paraId="7B6052C1" w14:textId="77777777"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3953B066" w14:textId="77777777" w:rsidR="004006E6" w:rsidRDefault="004006E6"/>
    <w:p w14:paraId="5AA2FD50" w14:textId="77777777" w:rsidR="004006E6" w:rsidRPr="004006E6" w:rsidRDefault="004006E6" w:rsidP="004006E6"/>
    <w:p w14:paraId="39DCD21C" w14:textId="77777777" w:rsidR="004006E6" w:rsidRPr="004006E6" w:rsidRDefault="004006E6" w:rsidP="004006E6"/>
    <w:p w14:paraId="67755329" w14:textId="77777777" w:rsidR="00284996" w:rsidRPr="004006E6" w:rsidRDefault="00284996" w:rsidP="004006E6">
      <w:pPr>
        <w:tabs>
          <w:tab w:val="left" w:pos="3255"/>
        </w:tabs>
      </w:pPr>
    </w:p>
    <w:sectPr w:rsidR="00284996" w:rsidRPr="004006E6" w:rsidSect="00CC12CC">
      <w:headerReference w:type="firs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2DB56" w14:textId="77777777" w:rsidR="008B3062" w:rsidRDefault="008B3062" w:rsidP="00F408E5">
      <w:r>
        <w:separator/>
      </w:r>
    </w:p>
  </w:endnote>
  <w:endnote w:type="continuationSeparator" w:id="0">
    <w:p w14:paraId="64477D92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4B8BB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6C4FA03E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45C36136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447AE" w14:textId="77777777" w:rsidR="008B3062" w:rsidRDefault="008B3062" w:rsidP="00F408E5">
      <w:r>
        <w:separator/>
      </w:r>
    </w:p>
  </w:footnote>
  <w:footnote w:type="continuationSeparator" w:id="0">
    <w:p w14:paraId="11CF59F5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BC213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6AD1D7A1" wp14:editId="0F4A2E82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84B4E"/>
    <w:rsid w:val="001E7FD1"/>
    <w:rsid w:val="00241B61"/>
    <w:rsid w:val="00284996"/>
    <w:rsid w:val="00370EA9"/>
    <w:rsid w:val="004006E6"/>
    <w:rsid w:val="004307FC"/>
    <w:rsid w:val="004C04A4"/>
    <w:rsid w:val="005C3D76"/>
    <w:rsid w:val="005F270C"/>
    <w:rsid w:val="00606BDD"/>
    <w:rsid w:val="00615698"/>
    <w:rsid w:val="006C2277"/>
    <w:rsid w:val="007A7003"/>
    <w:rsid w:val="008211CB"/>
    <w:rsid w:val="00827354"/>
    <w:rsid w:val="0086579A"/>
    <w:rsid w:val="008A6C58"/>
    <w:rsid w:val="008B3062"/>
    <w:rsid w:val="0092485A"/>
    <w:rsid w:val="009A2DD3"/>
    <w:rsid w:val="009B1FAF"/>
    <w:rsid w:val="00AE3482"/>
    <w:rsid w:val="00B34AD5"/>
    <w:rsid w:val="00BC62A8"/>
    <w:rsid w:val="00C049CB"/>
    <w:rsid w:val="00C13910"/>
    <w:rsid w:val="00C3036E"/>
    <w:rsid w:val="00C327FF"/>
    <w:rsid w:val="00C334A3"/>
    <w:rsid w:val="00CA1211"/>
    <w:rsid w:val="00CC12CC"/>
    <w:rsid w:val="00DD1660"/>
    <w:rsid w:val="00EB79F9"/>
    <w:rsid w:val="00F3532F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2D82AF6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Willis, Sheila</cp:lastModifiedBy>
  <cp:revision>2</cp:revision>
  <cp:lastPrinted>2016-06-30T20:28:00Z</cp:lastPrinted>
  <dcterms:created xsi:type="dcterms:W3CDTF">2021-02-03T00:14:00Z</dcterms:created>
  <dcterms:modified xsi:type="dcterms:W3CDTF">2021-02-03T00:14:00Z</dcterms:modified>
</cp:coreProperties>
</file>