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Banking Services for Spartanburg Community College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6492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19,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11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Spartanburg Community College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107 Community College Drive</w:t>
      </w: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Ledbetter 230</w:t>
      </w: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Spartanburg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>
        <w:rPr>
          <w:rFonts w:ascii="Verdana" w:eastAsia="Times New Roman" w:hAnsi="Verdana" w:cs="Times New Roman"/>
          <w:b/>
          <w:sz w:val="20"/>
          <w:szCs w:val="20"/>
        </w:rPr>
        <w:t>29303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Responses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1E7FD1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E43DB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2019-02-15T22:42:00Z</dcterms:created>
  <dcterms:modified xsi:type="dcterms:W3CDTF">2019-02-15T22:42:00Z</dcterms:modified>
</cp:coreProperties>
</file>