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94F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1533CDD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152DD8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3094574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5BA62EF" w14:textId="77777777" w:rsidR="001E7FD1" w:rsidRDefault="001E7FD1" w:rsidP="001E7FD1"/>
    <w:p w14:paraId="0A72506E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E844B20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442E930" w14:textId="77777777" w:rsidR="001E7FD1" w:rsidRPr="00686B75" w:rsidRDefault="006C2277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Multimedia Rights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for the </w:t>
      </w:r>
      <w:r w:rsidR="004307FC">
        <w:rPr>
          <w:rFonts w:ascii="Verdana" w:eastAsia="Times New Roman" w:hAnsi="Verdana" w:cs="Times New Roman"/>
          <w:b/>
          <w:sz w:val="20"/>
          <w:szCs w:val="20"/>
          <w:u w:val="single"/>
        </w:rPr>
        <w:t>Department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of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Athletics-Coastal Carolina University</w:t>
      </w:r>
    </w:p>
    <w:p w14:paraId="65F892C1" w14:textId="77777777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20428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C22D86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D566B3" w14:textId="30E92B3C" w:rsidR="001E7FD1" w:rsidRPr="00686B75" w:rsidRDefault="007A7003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Tuesday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February 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bookmarkStart w:id="0" w:name="_GoBack"/>
      <w:bookmarkEnd w:id="0"/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8D1B51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1D5248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FEA519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B493252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721C688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46E2DCE2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08409BD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1A7B4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9B885E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6F5E16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D5419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D427D3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ACACA19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0B80B7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0F9D44D4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1F663602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2F32BF06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48D709E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CA453CF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302B6D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FEDEEC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BAD3E8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B6052C1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953B066" w14:textId="77777777" w:rsidR="004006E6" w:rsidRDefault="004006E6"/>
    <w:p w14:paraId="5AA2FD50" w14:textId="77777777" w:rsidR="004006E6" w:rsidRPr="004006E6" w:rsidRDefault="004006E6" w:rsidP="004006E6"/>
    <w:p w14:paraId="39DCD21C" w14:textId="77777777" w:rsidR="004006E6" w:rsidRPr="004006E6" w:rsidRDefault="004006E6" w:rsidP="004006E6"/>
    <w:p w14:paraId="67755329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DB56" w14:textId="77777777" w:rsidR="008B3062" w:rsidRDefault="008B3062" w:rsidP="00F408E5">
      <w:r>
        <w:separator/>
      </w:r>
    </w:p>
  </w:endnote>
  <w:endnote w:type="continuationSeparator" w:id="0">
    <w:p w14:paraId="64477D92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B8B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C4FA03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5C3613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47AE" w14:textId="77777777" w:rsidR="008B3062" w:rsidRDefault="008B3062" w:rsidP="00F408E5">
      <w:r>
        <w:separator/>
      </w:r>
    </w:p>
  </w:footnote>
  <w:footnote w:type="continuationSeparator" w:id="0">
    <w:p w14:paraId="11CF59F5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C21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AD1D7A1" wp14:editId="0F4A2E8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6C2277"/>
    <w:rsid w:val="007A7003"/>
    <w:rsid w:val="008211CB"/>
    <w:rsid w:val="00827354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2D82AF6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4</cp:revision>
  <cp:lastPrinted>2016-06-30T20:28:00Z</cp:lastPrinted>
  <dcterms:created xsi:type="dcterms:W3CDTF">2021-01-20T15:21:00Z</dcterms:created>
  <dcterms:modified xsi:type="dcterms:W3CDTF">2021-01-27T19:16:00Z</dcterms:modified>
</cp:coreProperties>
</file>