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682" w:rsidRP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Monday, February 24, 2020 at 12:30 PM</w:t>
      </w:r>
      <w:r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215A" w:rsidRDefault="00B4215A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 South Park Circle,</w:t>
      </w:r>
    </w:p>
    <w:p w:rsidR="00B4215A" w:rsidRDefault="00B4215A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Building 1</w:t>
      </w:r>
    </w:p>
    <w:p w:rsidR="00B4215A" w:rsidRDefault="00B4215A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B421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Floor Conference Room JB403</w:t>
      </w:r>
    </w:p>
    <w:p w:rsidR="00B4215A" w:rsidRDefault="00B4215A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831682" w:rsidRDefault="00831682" w:rsidP="00831682">
      <w:pPr>
        <w:spacing w:before="14" w:line="260" w:lineRule="exact"/>
        <w:rPr>
          <w:sz w:val="26"/>
          <w:szCs w:val="26"/>
        </w:rPr>
      </w:pPr>
    </w:p>
    <w:p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31682" w:rsidRDefault="00831682" w:rsidP="00831682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B26A9" w:rsidRDefault="004B26A9" w:rsidP="004B26A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>Finalize Evaluations</w:t>
      </w:r>
    </w:p>
    <w:p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z w:val="24"/>
          <w:szCs w:val="24"/>
        </w:rPr>
        <w:t>Sign Evaluator Score Sheets</w:t>
      </w:r>
    </w:p>
    <w:p w:rsidR="004B26A9" w:rsidRDefault="004B26A9" w:rsidP="004B26A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5" w:rsidRDefault="00EB1465" w:rsidP="00F408E5">
      <w:r>
        <w:separator/>
      </w:r>
    </w:p>
  </w:endnote>
  <w:endnote w:type="continuationSeparator" w:id="0">
    <w:p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5" w:rsidRDefault="00EB1465" w:rsidP="00F408E5">
      <w:r>
        <w:separator/>
      </w:r>
    </w:p>
  </w:footnote>
  <w:footnote w:type="continuationSeparator" w:id="0">
    <w:p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460B8"/>
    <w:rsid w:val="001F28B5"/>
    <w:rsid w:val="00241B61"/>
    <w:rsid w:val="00284996"/>
    <w:rsid w:val="002E3578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2485A"/>
    <w:rsid w:val="0095313E"/>
    <w:rsid w:val="009652C7"/>
    <w:rsid w:val="0096774B"/>
    <w:rsid w:val="009B1FAF"/>
    <w:rsid w:val="009C16AA"/>
    <w:rsid w:val="00A32D61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D1660"/>
    <w:rsid w:val="00E153B1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410BB2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2020-02-20T17:16:00Z</dcterms:created>
  <dcterms:modified xsi:type="dcterms:W3CDTF">2020-02-20T17:16:00Z</dcterms:modified>
</cp:coreProperties>
</file>