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B64DD6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Traffic Counting Services</w:t>
      </w:r>
    </w:p>
    <w:p w:rsidR="00733735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B64DD6">
        <w:rPr>
          <w:rFonts w:ascii="Verdana" w:eastAsia="Times New Roman" w:hAnsi="Verdana" w:cs="Times New Roman"/>
          <w:b/>
          <w:sz w:val="20"/>
          <w:szCs w:val="20"/>
          <w:u w:val="single"/>
        </w:rPr>
        <w:t>5942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B64DD6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February </w:t>
      </w:r>
      <w:r w:rsidR="00B326D2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bookmarkStart w:id="0" w:name="_GoBack"/>
      <w:bookmarkEnd w:id="0"/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9,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733735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of </w:t>
      </w:r>
      <w:r w:rsidR="00B64DD6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</w:p>
    <w:p w:rsidR="00EE2CBF" w:rsidRPr="00EE2CBF" w:rsidRDefault="00B64DD6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955 Park Street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B64DD6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73373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B326D2"/>
    <w:rsid w:val="00B64DD6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91F903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2019-02-07T19:23:00Z</dcterms:created>
  <dcterms:modified xsi:type="dcterms:W3CDTF">2019-02-07T19:23:00Z</dcterms:modified>
</cp:coreProperties>
</file>