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77777777" w:rsidR="001E7FD1" w:rsidRPr="00686B75" w:rsidRDefault="006C227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Multimedia Rights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the 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Department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Athletics-Coastal Carolina University</w:t>
      </w:r>
    </w:p>
    <w:p w14:paraId="65F892C1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20428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2CBFF730" w:rsidR="001E7FD1" w:rsidRPr="00686B75" w:rsidRDefault="00631337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1A3E624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631337">
        <w:rPr>
          <w:rFonts w:ascii="Verdana" w:eastAsia="Times New Roman" w:hAnsi="Verdana" w:cs="Times New Roman"/>
          <w:sz w:val="20"/>
          <w:szCs w:val="20"/>
        </w:rPr>
        <w:t xml:space="preserve">Business 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31337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2021-02-03T00:08:00Z</dcterms:created>
  <dcterms:modified xsi:type="dcterms:W3CDTF">2021-02-03T00:08:00Z</dcterms:modified>
</cp:coreProperties>
</file>