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F16DB22" w14:textId="77777777" w:rsidR="00E22E6D" w:rsidRDefault="00E22E6D" w:rsidP="00E22E6D">
      <w:pPr>
        <w:jc w:val="center"/>
        <w:rPr>
          <w:b/>
          <w:sz w:val="24"/>
          <w:szCs w:val="24"/>
        </w:rPr>
      </w:pPr>
      <w:r w:rsidRPr="00434AD5">
        <w:rPr>
          <w:b/>
          <w:bCs/>
          <w:sz w:val="24"/>
        </w:rPr>
        <w:t>South Carolina Department of Education Outcomes and Accountability Software</w:t>
      </w:r>
      <w:r w:rsidRPr="004D1F4F">
        <w:rPr>
          <w:b/>
          <w:sz w:val="24"/>
          <w:szCs w:val="24"/>
        </w:rPr>
        <w:t xml:space="preserve"> </w:t>
      </w:r>
    </w:p>
    <w:p w14:paraId="2C26942B" w14:textId="3074F25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>491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2F93D7D1" w:rsidR="001E7FD1" w:rsidRPr="00686B75" w:rsidRDefault="00BC3736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732D24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2D2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12:45 pm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23C4600F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BC3736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  <w:bookmarkStart w:id="0" w:name="_GoBack"/>
      <w:bookmarkEnd w:id="0"/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7E7F" w14:textId="77777777" w:rsidR="0062723D" w:rsidRDefault="0062723D" w:rsidP="00F408E5">
      <w:r>
        <w:separator/>
      </w:r>
    </w:p>
  </w:endnote>
  <w:endnote w:type="continuationSeparator" w:id="0">
    <w:p w14:paraId="48E415A2" w14:textId="77777777" w:rsidR="0062723D" w:rsidRDefault="0062723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AF04" w14:textId="77777777" w:rsidR="0062723D" w:rsidRDefault="0062723D" w:rsidP="00F408E5">
      <w:r>
        <w:separator/>
      </w:r>
    </w:p>
  </w:footnote>
  <w:footnote w:type="continuationSeparator" w:id="0">
    <w:p w14:paraId="5F7B8CCF" w14:textId="77777777" w:rsidR="0062723D" w:rsidRDefault="0062723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31BAC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C3D76"/>
    <w:rsid w:val="005F270C"/>
    <w:rsid w:val="005F59D5"/>
    <w:rsid w:val="00606BDD"/>
    <w:rsid w:val="00615698"/>
    <w:rsid w:val="0062723D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E3482"/>
    <w:rsid w:val="00B66C39"/>
    <w:rsid w:val="00BC3736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2021-01-28T14:37:00Z</dcterms:created>
  <dcterms:modified xsi:type="dcterms:W3CDTF">2021-01-28T14:39:00Z</dcterms:modified>
</cp:coreProperties>
</file>