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7361E60B" w14:textId="77777777" w:rsidR="00AE0819" w:rsidRPr="00C363E2" w:rsidRDefault="00AE0819" w:rsidP="00AE0819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DC3394C" w14:textId="77777777" w:rsidR="00AE0819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579D17C" w14:textId="77777777" w:rsidR="00AE0819" w:rsidRDefault="00AE0819" w:rsidP="00AE0819">
      <w:pPr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>Coastal Carolina University Bookstore Operations</w:t>
      </w:r>
    </w:p>
    <w:p w14:paraId="7D663059" w14:textId="77777777" w:rsidR="00AE0819" w:rsidRPr="00C363E2" w:rsidRDefault="00AE0819" w:rsidP="00AE0819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20631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59D046" w14:textId="77777777" w:rsidR="00AE0819" w:rsidRPr="00C363E2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497F6B5" w14:textId="772D471F" w:rsidR="00AE0819" w:rsidRPr="00686B75" w:rsidRDefault="00AE0819" w:rsidP="00AE081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Thursday, February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25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67C0B06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732D24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 of Proposals</w:t>
      </w:r>
    </w:p>
    <w:p w14:paraId="663D1445" w14:textId="77777777" w:rsidR="00732D24" w:rsidRDefault="00732D24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3422" w14:textId="77777777" w:rsidR="004C103E" w:rsidRDefault="004C103E" w:rsidP="00F408E5">
      <w:r>
        <w:separator/>
      </w:r>
    </w:p>
  </w:endnote>
  <w:endnote w:type="continuationSeparator" w:id="0">
    <w:p w14:paraId="71DFAA42" w14:textId="77777777" w:rsidR="004C103E" w:rsidRDefault="004C103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7DED" w14:textId="77777777" w:rsidR="004C103E" w:rsidRDefault="004C103E" w:rsidP="00F408E5">
      <w:r>
        <w:separator/>
      </w:r>
    </w:p>
  </w:footnote>
  <w:footnote w:type="continuationSeparator" w:id="0">
    <w:p w14:paraId="3D94E78B" w14:textId="77777777" w:rsidR="004C103E" w:rsidRDefault="004C103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4C103E"/>
    <w:rsid w:val="005C3D76"/>
    <w:rsid w:val="005F270C"/>
    <w:rsid w:val="005F59D5"/>
    <w:rsid w:val="00606BDD"/>
    <w:rsid w:val="00615698"/>
    <w:rsid w:val="006653DB"/>
    <w:rsid w:val="00682753"/>
    <w:rsid w:val="00732D24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E0819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2021-01-20T20:41:00Z</dcterms:created>
  <dcterms:modified xsi:type="dcterms:W3CDTF">2021-02-23T21:28:00Z</dcterms:modified>
</cp:coreProperties>
</file>