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4029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7867401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2C1258A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6DF84E3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57F9D53A" w14:textId="77777777" w:rsidR="001E7FD1" w:rsidRDefault="001E7FD1" w:rsidP="001E7FD1"/>
    <w:p w14:paraId="2675E6F7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42A63DB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9457F08" w14:textId="77777777" w:rsidR="001E7FD1" w:rsidRPr="00686B75" w:rsidRDefault="000335D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Enterprise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esource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Planning (ERP) System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Greenville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</w:t>
      </w:r>
    </w:p>
    <w:p w14:paraId="3A2731C5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0335DB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AD209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8C737E2" w14:textId="5BBF35E1" w:rsidR="001E7FD1" w:rsidRPr="00686B75" w:rsidRDefault="000335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March 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C811C7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B7D7C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0DED99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4E7B4E" w14:textId="6C19D231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C811C7">
        <w:rPr>
          <w:rFonts w:ascii="Verdana" w:eastAsia="Times New Roman" w:hAnsi="Verdana" w:cs="Times New Roman"/>
          <w:sz w:val="20"/>
          <w:szCs w:val="20"/>
        </w:rPr>
        <w:t xml:space="preserve">via Zoom </w:t>
      </w:r>
      <w:r w:rsidRPr="00C363E2">
        <w:rPr>
          <w:rFonts w:ascii="Verdana" w:eastAsia="Times New Roman" w:hAnsi="Verdana" w:cs="Times New Roman"/>
          <w:sz w:val="20"/>
          <w:szCs w:val="20"/>
        </w:rPr>
        <w:t>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DD261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180A460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5D2C3016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33D9DC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DA905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E04A86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B97DD4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0FFA13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3BF9A795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39EE28E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1666337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F8F1BF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4C5F1224" w14:textId="219ED62B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C811C7">
        <w:rPr>
          <w:rFonts w:ascii="Verdana" w:eastAsia="Times New Roman" w:hAnsi="Verdana" w:cs="Times New Roman"/>
          <w:sz w:val="20"/>
          <w:szCs w:val="20"/>
        </w:rPr>
        <w:t>Demonstration</w:t>
      </w:r>
      <w:r>
        <w:rPr>
          <w:rFonts w:ascii="Verdana" w:eastAsia="Times New Roman" w:hAnsi="Verdana" w:cs="Times New Roman"/>
          <w:sz w:val="20"/>
          <w:szCs w:val="20"/>
        </w:rPr>
        <w:t>s</w:t>
      </w:r>
    </w:p>
    <w:p w14:paraId="7647BC2D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390B0707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7197AF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8F7DB9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6DEF9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34DC36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2F0D0B8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B83F928" w14:textId="77777777" w:rsidR="004006E6" w:rsidRDefault="004006E6"/>
    <w:p w14:paraId="10FA7D54" w14:textId="77777777" w:rsidR="004006E6" w:rsidRPr="004006E6" w:rsidRDefault="004006E6" w:rsidP="004006E6"/>
    <w:p w14:paraId="74A6B47D" w14:textId="77777777" w:rsidR="004006E6" w:rsidRPr="004006E6" w:rsidRDefault="004006E6" w:rsidP="004006E6"/>
    <w:p w14:paraId="3A67095C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E1" w14:textId="77777777" w:rsidR="008B3062" w:rsidRDefault="008B3062" w:rsidP="00F408E5">
      <w:r>
        <w:separator/>
      </w:r>
    </w:p>
  </w:endnote>
  <w:endnote w:type="continuationSeparator" w:id="0">
    <w:p w14:paraId="4BA11A6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70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F649C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1C81BA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E245" w14:textId="77777777" w:rsidR="008B3062" w:rsidRDefault="008B3062" w:rsidP="00F408E5">
      <w:r>
        <w:separator/>
      </w:r>
    </w:p>
  </w:footnote>
  <w:footnote w:type="continuationSeparator" w:id="0">
    <w:p w14:paraId="7E4E493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6E9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A972B5" wp14:editId="22A2912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5DB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811C7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82549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2021-03-18T14:06:00Z</dcterms:created>
  <dcterms:modified xsi:type="dcterms:W3CDTF">2021-03-18T14:06:00Z</dcterms:modified>
</cp:coreProperties>
</file>