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619F6F7F" w:rsidR="001E7FD1" w:rsidRPr="00686B75" w:rsidRDefault="00C049C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First Five SC Website Development for SC Department of Education-Office of First Steps</w:t>
      </w:r>
    </w:p>
    <w:p w14:paraId="65F892C1" w14:textId="42F1BD7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254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6DE2AE64" w:rsidR="001E7FD1" w:rsidRPr="00686B75" w:rsidRDefault="007D37D0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 5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E164B30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7D37D0">
        <w:rPr>
          <w:rFonts w:ascii="Verdana" w:eastAsia="Times New Roman" w:hAnsi="Verdana" w:cs="Times New Roman"/>
          <w:sz w:val="20"/>
          <w:szCs w:val="20"/>
        </w:rPr>
        <w:t>Business 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64935"/>
    <w:rsid w:val="00184B4E"/>
    <w:rsid w:val="001E7FD1"/>
    <w:rsid w:val="00241B61"/>
    <w:rsid w:val="00284996"/>
    <w:rsid w:val="003363DE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7D37D0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049CB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2021-02-12T20:20:00Z</dcterms:created>
  <dcterms:modified xsi:type="dcterms:W3CDTF">2021-02-12T20:20:00Z</dcterms:modified>
</cp:coreProperties>
</file>