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77777777" w:rsidR="001E7FD1" w:rsidRPr="00686B75" w:rsidRDefault="002355AE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nagement an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Operation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 the College Campus Shop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Piedmont Technical College</w:t>
      </w:r>
    </w:p>
    <w:p w14:paraId="0AE69D4B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6C39">
        <w:rPr>
          <w:rFonts w:ascii="Verdana" w:eastAsia="Times New Roman" w:hAnsi="Verdana" w:cs="Times New Roman"/>
          <w:b/>
          <w:sz w:val="20"/>
          <w:szCs w:val="20"/>
          <w:u w:val="single"/>
        </w:rPr>
        <w:t>9281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1E3CCA61" w:rsidR="001E7FD1" w:rsidRPr="00686B75" w:rsidRDefault="009C09E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bookmarkStart w:id="0" w:name="_GoBack"/>
      <w:bookmarkEnd w:id="0"/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B1F0092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658AA0" w14:textId="77777777" w:rsidR="009C09E3" w:rsidRPr="00676E3D" w:rsidRDefault="009C09E3" w:rsidP="009C09E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583EEB2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16902F3" w14:textId="77777777" w:rsidR="009C09E3" w:rsidRPr="00676E3D" w:rsidRDefault="009C09E3" w:rsidP="009C09E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4A2E76A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8949DC2" w14:textId="77777777" w:rsidR="009C09E3" w:rsidRPr="00676E3D" w:rsidRDefault="009C09E3" w:rsidP="009C09E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652E678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46B1" w14:textId="77777777" w:rsidR="00A05E05" w:rsidRDefault="00A05E05" w:rsidP="00F408E5">
      <w:r>
        <w:separator/>
      </w:r>
    </w:p>
  </w:endnote>
  <w:endnote w:type="continuationSeparator" w:id="0">
    <w:p w14:paraId="42600345" w14:textId="77777777" w:rsidR="00A05E05" w:rsidRDefault="00A05E0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B2DE" w14:textId="77777777" w:rsidR="00A05E05" w:rsidRDefault="00A05E05" w:rsidP="00F408E5">
      <w:r>
        <w:separator/>
      </w:r>
    </w:p>
  </w:footnote>
  <w:footnote w:type="continuationSeparator" w:id="0">
    <w:p w14:paraId="074D7864" w14:textId="77777777" w:rsidR="00A05E05" w:rsidRDefault="00A05E0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7A6F88"/>
    <w:rsid w:val="008211CB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2020-04-13T15:45:00Z</dcterms:created>
  <dcterms:modified xsi:type="dcterms:W3CDTF">2020-04-13T15:45:00Z</dcterms:modified>
</cp:coreProperties>
</file>