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FAD3B" w14:textId="77777777" w:rsidR="00370EA9" w:rsidRDefault="00370EA9"/>
    <w:p w14:paraId="1EC55706" w14:textId="77777777" w:rsidR="00606923" w:rsidRDefault="00606923"/>
    <w:p w14:paraId="13A84990" w14:textId="77777777" w:rsidR="00606923" w:rsidRDefault="00606923"/>
    <w:p w14:paraId="3A1ADE9F" w14:textId="77777777"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33DB5447" w14:textId="77777777" w:rsidR="00606923" w:rsidRDefault="00606923" w:rsidP="00606923"/>
    <w:p w14:paraId="003CEB75" w14:textId="77777777"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6D64E9" w:rsidRP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Proposals</w:t>
      </w:r>
      <w:r w:rsid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14:paraId="3C219BCE" w14:textId="77777777"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062FF6F" w14:textId="0CB1A58A" w:rsidR="006067B2" w:rsidRDefault="005C26D1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Collegiate Community Recovery Programs</w:t>
      </w:r>
    </w:p>
    <w:p w14:paraId="20EE2622" w14:textId="31DEBFD6" w:rsidR="00733735" w:rsidRDefault="006D64E9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</w:t>
      </w:r>
      <w:r w:rsidR="005C26D1">
        <w:rPr>
          <w:rFonts w:ascii="Verdana" w:eastAsia="Times New Roman" w:hAnsi="Verdana" w:cs="Times New Roman"/>
          <w:b/>
          <w:sz w:val="20"/>
          <w:szCs w:val="20"/>
          <w:u w:val="single"/>
        </w:rPr>
        <w:t>20470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14:paraId="6B39B3E6" w14:textId="77777777"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075EC8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1FB77EAF" w14:textId="77777777"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D83CA6D" w14:textId="77777777" w:rsidR="00075EC8" w:rsidRPr="00C363E2" w:rsidRDefault="00075EC8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3F9A30C" w14:textId="60CA8498" w:rsidR="00606923" w:rsidRPr="00686B75" w:rsidRDefault="005C26D1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April 30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6067B2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6D64E9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AF0C8F8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25AA21E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A0A3270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643DCED9" w14:textId="77777777"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tate Fiscal Accountability Authority</w:t>
      </w:r>
    </w:p>
    <w:p w14:paraId="323544B5" w14:textId="77777777" w:rsidR="00EE2CBF" w:rsidRPr="00EE2CBF" w:rsidRDefault="00A46C0D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</w:t>
      </w:r>
    </w:p>
    <w:p w14:paraId="4099A07B" w14:textId="77777777"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60AE6885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DECAE5B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E98C16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69AFF637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858E19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14:paraId="04A92110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67661D54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53801A66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748190B2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2998EE1B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EE2CBF">
        <w:rPr>
          <w:rFonts w:ascii="Verdana" w:eastAsia="Times New Roman" w:hAnsi="Verdana" w:cs="Times New Roman"/>
          <w:sz w:val="20"/>
          <w:szCs w:val="20"/>
        </w:rPr>
        <w:t>Charge Panel Members</w:t>
      </w:r>
    </w:p>
    <w:p w14:paraId="6AF35BF2" w14:textId="77777777"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151B4076" w14:textId="77777777"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14:paraId="5184B7EC" w14:textId="77777777"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B90B664" w14:textId="77777777"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9B21C7B" w14:textId="77777777"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14:paraId="30FB61CB" w14:textId="77777777"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6E36AAF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D808F6B" w14:textId="77777777" w:rsidR="00606923" w:rsidRDefault="00606923" w:rsidP="00606923"/>
    <w:p w14:paraId="580ADF86" w14:textId="77777777" w:rsidR="00606923" w:rsidRDefault="00606923"/>
    <w:p w14:paraId="342E07D9" w14:textId="77777777"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21B41" w14:textId="77777777" w:rsidR="007D7389" w:rsidRDefault="007D7389" w:rsidP="00F408E5">
      <w:r>
        <w:separator/>
      </w:r>
    </w:p>
  </w:endnote>
  <w:endnote w:type="continuationSeparator" w:id="0">
    <w:p w14:paraId="3EFC5367" w14:textId="77777777" w:rsidR="007D7389" w:rsidRDefault="007D7389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7404A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B7A3537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A58731F" w14:textId="77777777"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FE672" w14:textId="77777777" w:rsidR="007D7389" w:rsidRDefault="007D7389" w:rsidP="00F408E5">
      <w:r>
        <w:separator/>
      </w:r>
    </w:p>
  </w:footnote>
  <w:footnote w:type="continuationSeparator" w:id="0">
    <w:p w14:paraId="6337379F" w14:textId="77777777" w:rsidR="007D7389" w:rsidRDefault="007D7389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431F" w14:textId="77777777" w:rsidR="00CC12CC" w:rsidRDefault="00CC12CC">
    <w:pPr>
      <w:pStyle w:val="Header"/>
    </w:pPr>
    <w:r>
      <w:rPr>
        <w:noProof/>
      </w:rPr>
      <w:drawing>
        <wp:inline distT="0" distB="0" distL="0" distR="0" wp14:anchorId="2493D252" wp14:editId="55F850DB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75EC8"/>
    <w:rsid w:val="000A2080"/>
    <w:rsid w:val="000D08D7"/>
    <w:rsid w:val="00114419"/>
    <w:rsid w:val="0014577E"/>
    <w:rsid w:val="00193F74"/>
    <w:rsid w:val="00370EA9"/>
    <w:rsid w:val="004C04A4"/>
    <w:rsid w:val="004E47E7"/>
    <w:rsid w:val="005C26D1"/>
    <w:rsid w:val="005C3D76"/>
    <w:rsid w:val="005F270C"/>
    <w:rsid w:val="006067B2"/>
    <w:rsid w:val="00606923"/>
    <w:rsid w:val="00606BDD"/>
    <w:rsid w:val="00615698"/>
    <w:rsid w:val="0066131A"/>
    <w:rsid w:val="0068038B"/>
    <w:rsid w:val="00686B75"/>
    <w:rsid w:val="006D64E9"/>
    <w:rsid w:val="00733735"/>
    <w:rsid w:val="00753C91"/>
    <w:rsid w:val="007D7389"/>
    <w:rsid w:val="008211CB"/>
    <w:rsid w:val="0086579A"/>
    <w:rsid w:val="008A6C58"/>
    <w:rsid w:val="008E35C1"/>
    <w:rsid w:val="00912E23"/>
    <w:rsid w:val="009B1FAF"/>
    <w:rsid w:val="009D2429"/>
    <w:rsid w:val="00A46C0D"/>
    <w:rsid w:val="00AD7A74"/>
    <w:rsid w:val="00AE3482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52A745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2021-04-26T14:37:00Z</dcterms:created>
  <dcterms:modified xsi:type="dcterms:W3CDTF">2021-04-26T14:37:00Z</dcterms:modified>
</cp:coreProperties>
</file>