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4029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7867401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2C1258A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6DF84E3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57F9D53A" w14:textId="77777777" w:rsidR="001E7FD1" w:rsidRDefault="001E7FD1" w:rsidP="001E7FD1"/>
    <w:p w14:paraId="2675E6F7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42A63DB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9457F08" w14:textId="3AB806ED" w:rsidR="001E7FD1" w:rsidRPr="00686B75" w:rsidRDefault="006D3010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nte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nt Management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System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(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CMS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)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– SC State University</w:t>
      </w:r>
    </w:p>
    <w:p w14:paraId="3A2731C5" w14:textId="0A03B4FC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D3010">
        <w:rPr>
          <w:rFonts w:ascii="Verdana" w:eastAsia="Times New Roman" w:hAnsi="Verdana" w:cs="Times New Roman"/>
          <w:b/>
          <w:sz w:val="20"/>
          <w:szCs w:val="20"/>
          <w:u w:val="single"/>
        </w:rPr>
        <w:t>20127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AD209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C737E2" w14:textId="102147CC" w:rsidR="001E7FD1" w:rsidRPr="00686B75" w:rsidRDefault="006D3010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30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B7D7C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DED99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4E7B4E" w14:textId="6C19D231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C811C7">
        <w:rPr>
          <w:rFonts w:ascii="Verdana" w:eastAsia="Times New Roman" w:hAnsi="Verdana" w:cs="Times New Roman"/>
          <w:sz w:val="20"/>
          <w:szCs w:val="20"/>
        </w:rPr>
        <w:t xml:space="preserve">via Zoom </w:t>
      </w:r>
      <w:r w:rsidRPr="00C363E2">
        <w:rPr>
          <w:rFonts w:ascii="Verdana" w:eastAsia="Times New Roman" w:hAnsi="Verdana" w:cs="Times New Roman"/>
          <w:sz w:val="20"/>
          <w:szCs w:val="20"/>
        </w:rPr>
        <w:t>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DD261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180A460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5D2C3016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33D9DC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DA905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E04A86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B97DD4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0FFA13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3BF9A795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39EE28E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1666337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FF8F1BF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90B0707" w14:textId="00F37E16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C811C7">
        <w:rPr>
          <w:rFonts w:ascii="Verdana" w:eastAsia="Times New Roman" w:hAnsi="Verdana" w:cs="Times New Roman"/>
          <w:sz w:val="20"/>
          <w:szCs w:val="20"/>
        </w:rPr>
        <w:t>Demonstration</w:t>
      </w:r>
      <w:r>
        <w:rPr>
          <w:rFonts w:ascii="Verdana" w:eastAsia="Times New Roman" w:hAnsi="Verdana" w:cs="Times New Roman"/>
          <w:sz w:val="20"/>
          <w:szCs w:val="20"/>
        </w:rPr>
        <w:t>s</w:t>
      </w:r>
    </w:p>
    <w:p w14:paraId="1838D176" w14:textId="497F4FD9" w:rsidR="007E76AB" w:rsidRDefault="007E76AB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PROPOSAS</w:t>
      </w:r>
    </w:p>
    <w:p w14:paraId="34270AB4" w14:textId="0AF8CAE4" w:rsidR="007E76AB" w:rsidRPr="00C363E2" w:rsidRDefault="007E76AB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Finalize Evaluations</w:t>
      </w:r>
    </w:p>
    <w:p w14:paraId="77197AF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8F7DB9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D6DEF9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34DC36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2F0D0B8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B83F928" w14:textId="77777777" w:rsidR="004006E6" w:rsidRDefault="004006E6"/>
    <w:p w14:paraId="10FA7D54" w14:textId="77777777" w:rsidR="004006E6" w:rsidRPr="004006E6" w:rsidRDefault="004006E6" w:rsidP="004006E6"/>
    <w:p w14:paraId="74A6B47D" w14:textId="77777777" w:rsidR="004006E6" w:rsidRPr="004006E6" w:rsidRDefault="004006E6" w:rsidP="004006E6"/>
    <w:p w14:paraId="3A67095C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94E1" w14:textId="77777777" w:rsidR="008B3062" w:rsidRDefault="008B3062" w:rsidP="00F408E5">
      <w:r>
        <w:separator/>
      </w:r>
    </w:p>
  </w:endnote>
  <w:endnote w:type="continuationSeparator" w:id="0">
    <w:p w14:paraId="4BA11A6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A70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F649C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1C81BA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E245" w14:textId="77777777" w:rsidR="008B3062" w:rsidRDefault="008B3062" w:rsidP="00F408E5">
      <w:r>
        <w:separator/>
      </w:r>
    </w:p>
  </w:footnote>
  <w:footnote w:type="continuationSeparator" w:id="0">
    <w:p w14:paraId="7E4E493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6E9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A972B5" wp14:editId="22A2912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5DB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6D3010"/>
    <w:rsid w:val="007E76AB"/>
    <w:rsid w:val="008211CB"/>
    <w:rsid w:val="00827354"/>
    <w:rsid w:val="0086579A"/>
    <w:rsid w:val="00870C58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811C7"/>
    <w:rsid w:val="00CA1211"/>
    <w:rsid w:val="00CC12CC"/>
    <w:rsid w:val="00DD1660"/>
    <w:rsid w:val="00EB79F9"/>
    <w:rsid w:val="00F3532F"/>
    <w:rsid w:val="00F408E5"/>
    <w:rsid w:val="00F575A6"/>
    <w:rsid w:val="00F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882549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2021-04-28T12:31:00Z</dcterms:created>
  <dcterms:modified xsi:type="dcterms:W3CDTF">2021-04-28T12:31:00Z</dcterms:modified>
</cp:coreProperties>
</file>