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A46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Best Value Bid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A46C0D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Financial Management Services</w:t>
      </w:r>
    </w:p>
    <w:p w:rsidR="00733735" w:rsidRDefault="00A46C0D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BVB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8925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A46C0D">
        <w:rPr>
          <w:rFonts w:ascii="Verdana" w:eastAsia="Times New Roman" w:hAnsi="Verdana" w:cs="Times New Roman"/>
          <w:sz w:val="20"/>
          <w:szCs w:val="20"/>
          <w:u w:val="single"/>
        </w:rPr>
        <w:t>BVB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E32C3F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1100E9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May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13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bookmarkStart w:id="0" w:name="_GoBack"/>
      <w:bookmarkEnd w:id="0"/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 w:rsidR="001100E9">
        <w:rPr>
          <w:rFonts w:ascii="Verdana" w:eastAsia="Times New Roman" w:hAnsi="Verdana" w:cs="Times New Roman"/>
          <w:b/>
          <w:sz w:val="20"/>
          <w:szCs w:val="20"/>
          <w:u w:val="single"/>
        </w:rPr>
        <w:t>11:0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1100E9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100E9" w:rsidRPr="00C363E2" w:rsidRDefault="001100E9" w:rsidP="001100E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1100E9" w:rsidRPr="00C363E2" w:rsidRDefault="001100E9" w:rsidP="001100E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100E9" w:rsidRPr="00C363E2" w:rsidRDefault="001100E9" w:rsidP="001100E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1100E9" w:rsidRPr="00C363E2" w:rsidRDefault="001100E9" w:rsidP="001100E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1100E9" w:rsidRPr="00C363E2" w:rsidRDefault="001100E9" w:rsidP="001100E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1100E9" w:rsidRPr="00C363E2" w:rsidRDefault="001100E9" w:rsidP="001100E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1100E9" w:rsidRPr="00C363E2" w:rsidRDefault="001100E9" w:rsidP="001100E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1100E9" w:rsidRPr="00C363E2" w:rsidRDefault="001100E9" w:rsidP="001100E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1100E9" w:rsidRPr="00C363E2" w:rsidRDefault="001100E9" w:rsidP="001100E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1100E9" w:rsidRPr="00C363E2" w:rsidRDefault="001100E9" w:rsidP="001100E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111" w:rsidRDefault="00D33111" w:rsidP="00F408E5">
      <w:r>
        <w:separator/>
      </w:r>
    </w:p>
  </w:endnote>
  <w:endnote w:type="continuationSeparator" w:id="0">
    <w:p w:rsidR="00D33111" w:rsidRDefault="00D3311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111" w:rsidRDefault="00D33111" w:rsidP="00F408E5">
      <w:r>
        <w:separator/>
      </w:r>
    </w:p>
  </w:footnote>
  <w:footnote w:type="continuationSeparator" w:id="0">
    <w:p w:rsidR="00D33111" w:rsidRDefault="00D3311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A2080"/>
    <w:rsid w:val="000D08D7"/>
    <w:rsid w:val="001100E9"/>
    <w:rsid w:val="00114419"/>
    <w:rsid w:val="0014577E"/>
    <w:rsid w:val="00193F74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733735"/>
    <w:rsid w:val="00753C91"/>
    <w:rsid w:val="008211CB"/>
    <w:rsid w:val="0086579A"/>
    <w:rsid w:val="008A6C58"/>
    <w:rsid w:val="008E35C1"/>
    <w:rsid w:val="00912E23"/>
    <w:rsid w:val="009B1FAF"/>
    <w:rsid w:val="009D2429"/>
    <w:rsid w:val="00A46C0D"/>
    <w:rsid w:val="00AD7A74"/>
    <w:rsid w:val="00AE3482"/>
    <w:rsid w:val="00C1270B"/>
    <w:rsid w:val="00C13910"/>
    <w:rsid w:val="00C3036E"/>
    <w:rsid w:val="00C334A3"/>
    <w:rsid w:val="00CB07B3"/>
    <w:rsid w:val="00CC12CC"/>
    <w:rsid w:val="00CD532D"/>
    <w:rsid w:val="00D33111"/>
    <w:rsid w:val="00DD1660"/>
    <w:rsid w:val="00E32C3F"/>
    <w:rsid w:val="00ED6351"/>
    <w:rsid w:val="00EE2CBF"/>
    <w:rsid w:val="00F408E5"/>
    <w:rsid w:val="00F575A6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A5B0F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2020-05-04T15:44:00Z</dcterms:created>
  <dcterms:modified xsi:type="dcterms:W3CDTF">2020-05-04T15:44:00Z</dcterms:modified>
</cp:coreProperties>
</file>