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D023D" w:rsidRDefault="006D023D"/>
    <w:p w:rsidR="006D023D" w:rsidRDefault="006D023D"/>
    <w:p w:rsidR="006D023D" w:rsidRPr="00686B75" w:rsidRDefault="006D023D" w:rsidP="006D023D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D023D" w:rsidRDefault="006D023D" w:rsidP="006D023D"/>
    <w:p w:rsidR="006D023D" w:rsidRPr="00C363E2" w:rsidRDefault="006D023D" w:rsidP="006D023D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D023D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D023D" w:rsidRPr="00686B75" w:rsidRDefault="000D0251" w:rsidP="006D023D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Student</w:t>
      </w:r>
      <w:r w:rsidR="006D023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Enrollment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Fulfillment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Services</w:t>
      </w:r>
      <w:r w:rsidR="006D023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Coastal</w:t>
      </w:r>
      <w:r w:rsidR="006D023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Carolina</w:t>
      </w:r>
      <w:r w:rsidR="006D023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University</w:t>
      </w:r>
    </w:p>
    <w:p w:rsidR="006D023D" w:rsidRPr="00C363E2" w:rsidRDefault="006D023D" w:rsidP="006D023D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0D0251">
        <w:rPr>
          <w:rFonts w:ascii="Verdana" w:eastAsia="Times New Roman" w:hAnsi="Verdana" w:cs="Times New Roman"/>
          <w:b/>
          <w:sz w:val="20"/>
          <w:szCs w:val="20"/>
          <w:u w:val="single"/>
        </w:rPr>
        <w:t>3062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686B75" w:rsidRDefault="000D0251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</w:t>
      </w:r>
      <w:r w:rsidR="006D023D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day, Ma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18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6D023D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D023D" w:rsidRPr="00686B75" w:rsidRDefault="000D0251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Coastal</w:t>
      </w:r>
      <w:r w:rsidR="006D023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Carolina</w:t>
      </w:r>
      <w:r w:rsidR="006D023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University </w:t>
      </w:r>
      <w:r w:rsidR="006D023D">
        <w:rPr>
          <w:rFonts w:ascii="Verdana" w:eastAsia="Times New Roman" w:hAnsi="Verdana" w:cs="Times New Roman"/>
          <w:b/>
          <w:sz w:val="20"/>
          <w:szCs w:val="20"/>
        </w:rPr>
        <w:t>– Procurement Services</w:t>
      </w:r>
    </w:p>
    <w:p w:rsidR="006D023D" w:rsidRPr="00686B75" w:rsidRDefault="00AE59A7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Atlantic Hall</w:t>
      </w:r>
      <w:r w:rsidR="006D023D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720B73">
        <w:rPr>
          <w:rFonts w:ascii="Verdana" w:eastAsia="Times New Roman" w:hAnsi="Verdana" w:cs="Times New Roman"/>
          <w:b/>
          <w:sz w:val="20"/>
          <w:szCs w:val="20"/>
        </w:rPr>
        <w:t>Room 120</w:t>
      </w:r>
    </w:p>
    <w:p w:rsidR="00720B73" w:rsidRDefault="00720B73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642 Century Circle</w:t>
      </w:r>
    </w:p>
    <w:p w:rsidR="006D023D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o</w:t>
      </w:r>
      <w:r w:rsidR="000D0251">
        <w:rPr>
          <w:rFonts w:ascii="Verdana" w:eastAsia="Times New Roman" w:hAnsi="Verdana" w:cs="Times New Roman"/>
          <w:b/>
          <w:sz w:val="20"/>
          <w:szCs w:val="20"/>
        </w:rPr>
        <w:t>nway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, SC 29</w:t>
      </w:r>
      <w:r w:rsidR="00720B73">
        <w:rPr>
          <w:rFonts w:ascii="Verdana" w:eastAsia="Times New Roman" w:hAnsi="Verdana" w:cs="Times New Roman"/>
          <w:b/>
          <w:sz w:val="20"/>
          <w:szCs w:val="20"/>
        </w:rPr>
        <w:t>526</w:t>
      </w:r>
      <w:bookmarkStart w:id="0" w:name="_GoBack"/>
      <w:bookmarkEnd w:id="0"/>
    </w:p>
    <w:p w:rsidR="00AE59A7" w:rsidRPr="00C363E2" w:rsidRDefault="00AE59A7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Discussion of Proposals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C.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6D023D" w:rsidRPr="00C363E2" w:rsidRDefault="006D023D" w:rsidP="006D02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>1.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Finalize Evaluations</w:t>
      </w:r>
    </w:p>
    <w:p w:rsidR="006D023D" w:rsidRPr="00C363E2" w:rsidRDefault="006D023D" w:rsidP="006D023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D023D" w:rsidRPr="00C363E2" w:rsidRDefault="006D023D" w:rsidP="006D023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D023D" w:rsidRDefault="006D023D" w:rsidP="006D023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D023D" w:rsidRPr="00C363E2" w:rsidRDefault="006D023D" w:rsidP="006D023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D023D" w:rsidRDefault="006D023D" w:rsidP="006D023D"/>
    <w:p w:rsidR="006D023D" w:rsidRDefault="006D023D" w:rsidP="006D023D"/>
    <w:p w:rsidR="006D023D" w:rsidRDefault="006D023D" w:rsidP="006D023D"/>
    <w:p w:rsidR="006D023D" w:rsidRDefault="006D023D" w:rsidP="006D023D"/>
    <w:p w:rsidR="006D023D" w:rsidRDefault="006D023D" w:rsidP="006D023D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251"/>
    <w:rsid w:val="000D08D7"/>
    <w:rsid w:val="00370EA9"/>
    <w:rsid w:val="004C04A4"/>
    <w:rsid w:val="005C3D76"/>
    <w:rsid w:val="005F270C"/>
    <w:rsid w:val="00606BDD"/>
    <w:rsid w:val="00615698"/>
    <w:rsid w:val="006D023D"/>
    <w:rsid w:val="00720B73"/>
    <w:rsid w:val="008211CB"/>
    <w:rsid w:val="0086579A"/>
    <w:rsid w:val="008A6C58"/>
    <w:rsid w:val="009B1FAF"/>
    <w:rsid w:val="00AE3482"/>
    <w:rsid w:val="00AE59A7"/>
    <w:rsid w:val="00C13910"/>
    <w:rsid w:val="00C3036E"/>
    <w:rsid w:val="00C334A3"/>
    <w:rsid w:val="00CB07B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3</cp:revision>
  <cp:lastPrinted>2016-06-30T20:28:00Z</cp:lastPrinted>
  <dcterms:created xsi:type="dcterms:W3CDTF">2017-05-09T19:32:00Z</dcterms:created>
  <dcterms:modified xsi:type="dcterms:W3CDTF">2017-05-16T17:44:00Z</dcterms:modified>
</cp:coreProperties>
</file>