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A46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Best Value Bid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A46C0D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Financial Management Services</w:t>
      </w:r>
    </w:p>
    <w:p w:rsidR="00733735" w:rsidRDefault="00A46C0D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BVB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8925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A46C0D">
        <w:rPr>
          <w:rFonts w:ascii="Verdana" w:eastAsia="Times New Roman" w:hAnsi="Verdana" w:cs="Times New Roman"/>
          <w:sz w:val="20"/>
          <w:szCs w:val="20"/>
          <w:u w:val="single"/>
        </w:rPr>
        <w:t>BVB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1100E9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May 4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11:0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bookmarkStart w:id="0" w:name="_GoBack"/>
      <w:bookmarkEnd w:id="0"/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D0D" w:rsidRDefault="00FA7D0D" w:rsidP="00F408E5">
      <w:r>
        <w:separator/>
      </w:r>
    </w:p>
  </w:endnote>
  <w:endnote w:type="continuationSeparator" w:id="0">
    <w:p w:rsidR="00FA7D0D" w:rsidRDefault="00FA7D0D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D0D" w:rsidRDefault="00FA7D0D" w:rsidP="00F408E5">
      <w:r>
        <w:separator/>
      </w:r>
    </w:p>
  </w:footnote>
  <w:footnote w:type="continuationSeparator" w:id="0">
    <w:p w:rsidR="00FA7D0D" w:rsidRDefault="00FA7D0D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2080"/>
    <w:rsid w:val="000D08D7"/>
    <w:rsid w:val="001100E9"/>
    <w:rsid w:val="00114419"/>
    <w:rsid w:val="0014577E"/>
    <w:rsid w:val="00193F74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733735"/>
    <w:rsid w:val="00753C91"/>
    <w:rsid w:val="008211CB"/>
    <w:rsid w:val="0086579A"/>
    <w:rsid w:val="008A6C58"/>
    <w:rsid w:val="008E35C1"/>
    <w:rsid w:val="00912E23"/>
    <w:rsid w:val="009B1FAF"/>
    <w:rsid w:val="009D2429"/>
    <w:rsid w:val="00A46C0D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2E03C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2020-04-30T19:44:00Z</dcterms:created>
  <dcterms:modified xsi:type="dcterms:W3CDTF">2020-04-30T19:44:00Z</dcterms:modified>
</cp:coreProperties>
</file>