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FD1" w:rsidRDefault="001E7FD1" w:rsidP="001E7FD1">
      <w:pPr>
        <w:jc w:val="center"/>
        <w:rPr>
          <w:b/>
          <w:sz w:val="28"/>
          <w:szCs w:val="28"/>
        </w:rPr>
      </w:pPr>
    </w:p>
    <w:p w:rsidR="001E7FD1" w:rsidRDefault="001E7FD1" w:rsidP="001E7FD1">
      <w:pPr>
        <w:jc w:val="center"/>
        <w:rPr>
          <w:b/>
          <w:sz w:val="28"/>
          <w:szCs w:val="28"/>
        </w:rPr>
      </w:pPr>
    </w:p>
    <w:p w:rsidR="001E7FD1" w:rsidRDefault="001E7FD1" w:rsidP="001E7FD1">
      <w:pPr>
        <w:jc w:val="center"/>
        <w:rPr>
          <w:b/>
          <w:sz w:val="28"/>
          <w:szCs w:val="28"/>
        </w:rPr>
      </w:pPr>
    </w:p>
    <w:p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1E7FD1" w:rsidRDefault="001E7FD1" w:rsidP="001E7FD1"/>
    <w:p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1E7FD1" w:rsidRPr="00686B75" w:rsidRDefault="00F3532F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Student Search and Fulfillment 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Services for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College of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C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harleston</w:t>
      </w:r>
    </w:p>
    <w:p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6</w:t>
      </w:r>
      <w:r w:rsidR="00F3532F">
        <w:rPr>
          <w:rFonts w:ascii="Verdana" w:eastAsia="Times New Roman" w:hAnsi="Verdana" w:cs="Times New Roman"/>
          <w:b/>
          <w:sz w:val="20"/>
          <w:szCs w:val="20"/>
          <w:u w:val="single"/>
        </w:rPr>
        <w:t>368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686B75" w:rsidRDefault="00780898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Tues</w:t>
      </w:r>
      <w:r w:rsidR="00F3532F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June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F3532F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201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184B4E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15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bookmarkStart w:id="0" w:name="_GoBack"/>
      <w:bookmarkEnd w:id="0"/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1E7FD1" w:rsidRPr="00686B75" w:rsidRDefault="00F3532F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College of Charleston</w:t>
      </w:r>
    </w:p>
    <w:p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17</w:t>
      </w:r>
      <w:r w:rsidR="00F3532F">
        <w:rPr>
          <w:rFonts w:ascii="Verdana" w:eastAsia="Times New Roman" w:hAnsi="Verdana" w:cs="Times New Roman"/>
          <w:b/>
          <w:sz w:val="20"/>
          <w:szCs w:val="20"/>
        </w:rPr>
        <w:t>6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F3532F">
        <w:rPr>
          <w:rFonts w:ascii="Verdana" w:eastAsia="Times New Roman" w:hAnsi="Verdana" w:cs="Times New Roman"/>
          <w:b/>
          <w:sz w:val="20"/>
          <w:szCs w:val="20"/>
        </w:rPr>
        <w:t>Lockwood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F3532F">
        <w:rPr>
          <w:rFonts w:ascii="Verdana" w:eastAsia="Times New Roman" w:hAnsi="Verdana" w:cs="Times New Roman"/>
          <w:b/>
          <w:sz w:val="20"/>
          <w:szCs w:val="20"/>
        </w:rPr>
        <w:t>Blvd.</w:t>
      </w:r>
    </w:p>
    <w:p w:rsidR="001E7FD1" w:rsidRPr="00686B75" w:rsidRDefault="00F3532F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3</w:t>
      </w:r>
      <w:r w:rsidRPr="00F3532F">
        <w:rPr>
          <w:rFonts w:ascii="Verdana" w:eastAsia="Times New Roman" w:hAnsi="Verdana" w:cs="Times New Roman"/>
          <w:b/>
          <w:sz w:val="20"/>
          <w:szCs w:val="20"/>
          <w:vertAlign w:val="superscript"/>
        </w:rPr>
        <w:t>rd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Floor Procurement Office</w:t>
      </w:r>
    </w:p>
    <w:p w:rsidR="001E7FD1" w:rsidRPr="00686B75" w:rsidRDefault="00F3532F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Charleston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>
        <w:rPr>
          <w:rFonts w:ascii="Verdana" w:eastAsia="Times New Roman" w:hAnsi="Verdana" w:cs="Times New Roman"/>
          <w:b/>
          <w:sz w:val="20"/>
          <w:szCs w:val="20"/>
        </w:rPr>
        <w:t>4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03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184B4E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</w:t>
      </w:r>
      <w:r>
        <w:rPr>
          <w:rFonts w:ascii="Verdana" w:eastAsia="Times New Roman" w:hAnsi="Verdana" w:cs="Times New Roman"/>
          <w:sz w:val="20"/>
          <w:szCs w:val="20"/>
        </w:rPr>
        <w:t>scussion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>
        <w:rPr>
          <w:rFonts w:ascii="Verdana" w:eastAsia="Times New Roman" w:hAnsi="Verdana" w:cs="Times New Roman"/>
          <w:sz w:val="20"/>
          <w:szCs w:val="20"/>
        </w:rPr>
        <w:t>Proposals</w:t>
      </w:r>
    </w:p>
    <w:p w:rsidR="00184B4E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C.</w:t>
      </w:r>
      <w:r>
        <w:rPr>
          <w:rFonts w:ascii="Verdana" w:eastAsia="Times New Roman" w:hAnsi="Verdana" w:cs="Times New Roman"/>
          <w:sz w:val="20"/>
          <w:szCs w:val="20"/>
        </w:rPr>
        <w:tab/>
        <w:t>EVALUATION OF PROPOSALS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1.   Finalize Evaluations</w:t>
      </w:r>
    </w:p>
    <w:p w:rsidR="001E7FD1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84B4E" w:rsidRPr="00C363E2" w:rsidRDefault="00184B4E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7FD1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4006E6" w:rsidRDefault="004006E6"/>
    <w:p w:rsidR="004006E6" w:rsidRPr="004006E6" w:rsidRDefault="004006E6" w:rsidP="004006E6"/>
    <w:p w:rsidR="004006E6" w:rsidRPr="004006E6" w:rsidRDefault="004006E6" w:rsidP="004006E6"/>
    <w:p w:rsidR="00284996" w:rsidRPr="004006E6" w:rsidRDefault="00284996" w:rsidP="004006E6">
      <w:pPr>
        <w:tabs>
          <w:tab w:val="left" w:pos="3255"/>
        </w:tabs>
      </w:pP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062" w:rsidRDefault="008B3062" w:rsidP="00F408E5">
      <w:r>
        <w:separator/>
      </w:r>
    </w:p>
  </w:endnote>
  <w:endnote w:type="continuationSeparator" w:id="0">
    <w:p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062" w:rsidRDefault="008B3062" w:rsidP="00F408E5">
      <w:r>
        <w:separator/>
      </w:r>
    </w:p>
  </w:footnote>
  <w:footnote w:type="continuationSeparator" w:id="0">
    <w:p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84B4E"/>
    <w:rsid w:val="001E7FD1"/>
    <w:rsid w:val="00241B61"/>
    <w:rsid w:val="00284996"/>
    <w:rsid w:val="00370EA9"/>
    <w:rsid w:val="004006E6"/>
    <w:rsid w:val="004C04A4"/>
    <w:rsid w:val="005121BC"/>
    <w:rsid w:val="005C3D76"/>
    <w:rsid w:val="005F270C"/>
    <w:rsid w:val="00606BDD"/>
    <w:rsid w:val="00615698"/>
    <w:rsid w:val="00780898"/>
    <w:rsid w:val="008211CB"/>
    <w:rsid w:val="0086579A"/>
    <w:rsid w:val="008A6C58"/>
    <w:rsid w:val="008B3062"/>
    <w:rsid w:val="0092485A"/>
    <w:rsid w:val="009B1FAF"/>
    <w:rsid w:val="00AE3482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3532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A47134A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2019-06-07T15:51:00Z</dcterms:created>
  <dcterms:modified xsi:type="dcterms:W3CDTF">2019-06-07T15:51:00Z</dcterms:modified>
</cp:coreProperties>
</file>