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A736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Redesign of SharePoint Intranet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</w:t>
      </w:r>
      <w:r w:rsidR="008A736A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90D4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d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 w:rsidR="008A736A">
        <w:rPr>
          <w:rFonts w:ascii="Verdana" w:eastAsia="Times New Roman" w:hAnsi="Verdana" w:cs="Times New Roman"/>
          <w:b/>
          <w:sz w:val="20"/>
          <w:szCs w:val="20"/>
          <w:u w:val="single"/>
        </w:rPr>
        <w:t>Ju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ly 10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8A736A" w:rsidRPr="00686B75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  <w:bookmarkStart w:id="0" w:name="_GoBack"/>
      <w:bookmarkEnd w:id="0"/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3143F4" w:rsidRPr="00C363E2" w:rsidRDefault="003143F4" w:rsidP="003143F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43F4" w:rsidRPr="00C363E2" w:rsidRDefault="003143F4" w:rsidP="003143F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43F4" w:rsidRDefault="003143F4" w:rsidP="003143F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3143F4" w:rsidRPr="00C363E2" w:rsidRDefault="003143F4" w:rsidP="003143F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3143F4" w:rsidRPr="00C363E2" w:rsidRDefault="003143F4" w:rsidP="003143F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 w:rsidP="003143F4">
      <w:pPr>
        <w:tabs>
          <w:tab w:val="left" w:pos="540"/>
          <w:tab w:val="left" w:pos="900"/>
        </w:tabs>
      </w:pP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1B7AE5"/>
    <w:rsid w:val="003143F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A736A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90D4A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BA2EED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2019-07-09T18:35:00Z</dcterms:created>
  <dcterms:modified xsi:type="dcterms:W3CDTF">2019-07-09T18:35:00Z</dcterms:modified>
</cp:coreProperties>
</file>