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D15BEF" w:rsidRPr="00D15BE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</w:t>
      </w:r>
      <w:r w:rsidRPr="00D15BE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686B75" w:rsidRDefault="00D15BEF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Banking Services for Orangeburg Calhoun Technical College</w:t>
      </w:r>
    </w:p>
    <w:p w:rsidR="00606923" w:rsidRPr="00C363E2" w:rsidRDefault="00D15BEF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RFP # 5400015148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="00606923" w:rsidRPr="00C363E2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="00606923" w:rsidRPr="00C363E2">
        <w:rPr>
          <w:rFonts w:ascii="Verdana" w:eastAsia="Times New Roman" w:hAnsi="Verdana" w:cs="Times New Roman"/>
          <w:sz w:val="20"/>
          <w:szCs w:val="20"/>
        </w:rPr>
        <w:t>The</w:t>
      </w:r>
      <w:proofErr w:type="gramEnd"/>
      <w:r w:rsidR="00606923" w:rsidRPr="00C363E2">
        <w:rPr>
          <w:rFonts w:ascii="Verdana" w:eastAsia="Times New Roman" w:hAnsi="Verdana" w:cs="Times New Roman"/>
          <w:sz w:val="20"/>
          <w:szCs w:val="20"/>
        </w:rPr>
        <w:t xml:space="preserve"> meeting of the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RFP</w:t>
      </w:r>
      <w:r w:rsidR="00606923" w:rsidRPr="00686B75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="00606923"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D15BEF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Monday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1D18D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July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16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201</w:t>
      </w:r>
      <w:r w:rsidR="008E35C1">
        <w:rPr>
          <w:rFonts w:ascii="Verdana" w:eastAsia="Times New Roman" w:hAnsi="Verdana" w:cs="Times New Roman"/>
          <w:b/>
          <w:sz w:val="20"/>
          <w:szCs w:val="20"/>
          <w:u w:val="single"/>
        </w:rPr>
        <w:t>8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:00 </w:t>
      </w:r>
      <w:r w:rsidR="00AD7A74"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D15BEF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</w:p>
    <w:p w:rsidR="00D15BEF" w:rsidRDefault="00D15BEF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D15BEF" w:rsidRDefault="00D15BEF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Orangeburg Calhoun Technical College</w:t>
      </w:r>
    </w:p>
    <w:p w:rsidR="00D15BEF" w:rsidRDefault="00D15BEF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3250 Saint Matthews Rd </w:t>
      </w:r>
    </w:p>
    <w:p w:rsidR="00606923" w:rsidRPr="00C363E2" w:rsidRDefault="00D15BEF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</w:rPr>
        <w:t>Orangeburg SC  29118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  <w:bookmarkStart w:id="0" w:name="_GoBack"/>
      <w:bookmarkEnd w:id="0"/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Dis</w:t>
      </w:r>
      <w:r w:rsidR="00ED6351">
        <w:rPr>
          <w:rFonts w:ascii="Verdana" w:eastAsia="Times New Roman" w:hAnsi="Verdana" w:cs="Times New Roman"/>
          <w:sz w:val="20"/>
          <w:szCs w:val="20"/>
        </w:rPr>
        <w:t>tribution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 w:rsidR="00ED6351">
        <w:rPr>
          <w:rFonts w:ascii="Verdana" w:eastAsia="Times New Roman" w:hAnsi="Verdana" w:cs="Times New Roman"/>
          <w:sz w:val="20"/>
          <w:szCs w:val="20"/>
        </w:rPr>
        <w:t>Responses</w:t>
      </w: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Default="00D15BEF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Melissa Mims</w:t>
      </w:r>
    </w:p>
    <w:p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A2080"/>
    <w:rsid w:val="000D08D7"/>
    <w:rsid w:val="00114419"/>
    <w:rsid w:val="001D18DF"/>
    <w:rsid w:val="00370EA9"/>
    <w:rsid w:val="004C04A4"/>
    <w:rsid w:val="005C3D76"/>
    <w:rsid w:val="005F270C"/>
    <w:rsid w:val="00606923"/>
    <w:rsid w:val="00606BDD"/>
    <w:rsid w:val="00615698"/>
    <w:rsid w:val="0068038B"/>
    <w:rsid w:val="00686B75"/>
    <w:rsid w:val="008211CB"/>
    <w:rsid w:val="0086579A"/>
    <w:rsid w:val="008A6C58"/>
    <w:rsid w:val="008E35C1"/>
    <w:rsid w:val="009A2C5D"/>
    <w:rsid w:val="009B1FAF"/>
    <w:rsid w:val="009D2429"/>
    <w:rsid w:val="00AD7A74"/>
    <w:rsid w:val="00AE3482"/>
    <w:rsid w:val="00B50A30"/>
    <w:rsid w:val="00C13910"/>
    <w:rsid w:val="00C3036E"/>
    <w:rsid w:val="00C334A3"/>
    <w:rsid w:val="00CB07B3"/>
    <w:rsid w:val="00CC12CC"/>
    <w:rsid w:val="00CD532D"/>
    <w:rsid w:val="00D15BEF"/>
    <w:rsid w:val="00DD1660"/>
    <w:rsid w:val="00ED6351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Melissa Mims</cp:lastModifiedBy>
  <cp:revision>2</cp:revision>
  <cp:lastPrinted>2016-06-30T20:28:00Z</cp:lastPrinted>
  <dcterms:created xsi:type="dcterms:W3CDTF">2018-07-13T15:55:00Z</dcterms:created>
  <dcterms:modified xsi:type="dcterms:W3CDTF">2018-07-13T15:55:00Z</dcterms:modified>
</cp:coreProperties>
</file>