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6D64E9" w:rsidRP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Proposals</w:t>
      </w:r>
      <w:r w:rsid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6D64E9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Electronic Poll Books</w:t>
      </w:r>
    </w:p>
    <w:p w:rsidR="00733735" w:rsidRDefault="006D64E9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9693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075EC8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5EC8" w:rsidRPr="00C363E2" w:rsidRDefault="00075EC8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B818CB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D64E9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July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31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6D64E9">
        <w:rPr>
          <w:rFonts w:ascii="Verdana" w:eastAsia="Times New Roman" w:hAnsi="Verdana" w:cs="Times New Roman"/>
          <w:b/>
          <w:sz w:val="20"/>
          <w:szCs w:val="20"/>
          <w:u w:val="single"/>
        </w:rPr>
        <w:t>am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tate Fiscal Accountability Authority</w:t>
      </w:r>
    </w:p>
    <w:p w:rsidR="00EE2CBF" w:rsidRPr="00EE2CBF" w:rsidRDefault="00A46C0D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bookmarkStart w:id="0" w:name="_GoBack"/>
      <w:bookmarkEnd w:id="0"/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B818CB" w:rsidRPr="00C363E2" w:rsidRDefault="00B818CB" w:rsidP="00B818C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B818CB" w:rsidRPr="00C363E2" w:rsidRDefault="00B818CB" w:rsidP="00B818C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B818CB" w:rsidRPr="00C363E2" w:rsidRDefault="00B818CB" w:rsidP="00B818C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:rsidR="00B818CB" w:rsidRPr="00C363E2" w:rsidRDefault="00B818CB" w:rsidP="00B818C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B818CB" w:rsidRPr="00C363E2" w:rsidRDefault="00B818CB" w:rsidP="00B818C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B818CB" w:rsidRPr="00C363E2" w:rsidRDefault="00B818CB" w:rsidP="00B818C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B818CB" w:rsidRPr="00C363E2" w:rsidRDefault="00B818CB" w:rsidP="00B818C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B818CB" w:rsidRPr="00C363E2" w:rsidRDefault="00B818CB" w:rsidP="00B818C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Score Proposals</w:t>
      </w:r>
    </w:p>
    <w:p w:rsidR="00B818CB" w:rsidRPr="00C363E2" w:rsidRDefault="00B818CB" w:rsidP="00B818C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B818CB" w:rsidRPr="00C363E2" w:rsidRDefault="00B818CB" w:rsidP="00B818C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B818CB" w:rsidRPr="00C363E2" w:rsidRDefault="00B818CB" w:rsidP="00B818C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B818CB" w:rsidRPr="00C363E2" w:rsidRDefault="00B818CB" w:rsidP="00B818CB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818CB" w:rsidRPr="00C363E2" w:rsidRDefault="00B818CB" w:rsidP="00B818CB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818CB" w:rsidRDefault="00B818CB" w:rsidP="00B818CB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B818CB" w:rsidRPr="00C363E2" w:rsidRDefault="00B818CB" w:rsidP="00B818CB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B818CB" w:rsidRPr="00C363E2" w:rsidRDefault="00B818CB" w:rsidP="00B818C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B818CB" w:rsidRDefault="00B818CB" w:rsidP="00B818CB"/>
    <w:p w:rsidR="00370EA9" w:rsidRDefault="00370EA9" w:rsidP="00B818CB">
      <w:pPr>
        <w:tabs>
          <w:tab w:val="left" w:pos="540"/>
          <w:tab w:val="left" w:pos="900"/>
        </w:tabs>
      </w:pPr>
    </w:p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6A2" w:rsidRDefault="003D06A2" w:rsidP="00F408E5">
      <w:r>
        <w:separator/>
      </w:r>
    </w:p>
  </w:endnote>
  <w:endnote w:type="continuationSeparator" w:id="0">
    <w:p w:rsidR="003D06A2" w:rsidRDefault="003D06A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6A2" w:rsidRDefault="003D06A2" w:rsidP="00F408E5">
      <w:r>
        <w:separator/>
      </w:r>
    </w:p>
  </w:footnote>
  <w:footnote w:type="continuationSeparator" w:id="0">
    <w:p w:rsidR="003D06A2" w:rsidRDefault="003D06A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75EC8"/>
    <w:rsid w:val="000A2080"/>
    <w:rsid w:val="000D08D7"/>
    <w:rsid w:val="00114419"/>
    <w:rsid w:val="0014577E"/>
    <w:rsid w:val="00193F74"/>
    <w:rsid w:val="00370EA9"/>
    <w:rsid w:val="003D06A2"/>
    <w:rsid w:val="004C04A4"/>
    <w:rsid w:val="004E47E7"/>
    <w:rsid w:val="005C3D76"/>
    <w:rsid w:val="005F270C"/>
    <w:rsid w:val="00606923"/>
    <w:rsid w:val="00606BDD"/>
    <w:rsid w:val="00615698"/>
    <w:rsid w:val="0066131A"/>
    <w:rsid w:val="0068038B"/>
    <w:rsid w:val="00686B75"/>
    <w:rsid w:val="006D64E9"/>
    <w:rsid w:val="00733735"/>
    <w:rsid w:val="00753C91"/>
    <w:rsid w:val="008211CB"/>
    <w:rsid w:val="0086579A"/>
    <w:rsid w:val="008A6C58"/>
    <w:rsid w:val="008E35C1"/>
    <w:rsid w:val="00912E23"/>
    <w:rsid w:val="009B1FAF"/>
    <w:rsid w:val="009D2429"/>
    <w:rsid w:val="00A46C0D"/>
    <w:rsid w:val="00AD7A74"/>
    <w:rsid w:val="00AE3482"/>
    <w:rsid w:val="00B818CB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B88DD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2020-07-25T19:43:00Z</dcterms:created>
  <dcterms:modified xsi:type="dcterms:W3CDTF">2020-07-25T19:43:00Z</dcterms:modified>
</cp:coreProperties>
</file>