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Electronic Poll Books</w:t>
      </w:r>
    </w:p>
    <w:p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9693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AC1CCC" w:rsidRDefault="00AC1CC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AC1CC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 17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8CB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818CB" w:rsidRDefault="00B818CB" w:rsidP="00B818CB"/>
    <w:p w:rsidR="00370EA9" w:rsidRDefault="00370EA9" w:rsidP="00B818CB">
      <w:pPr>
        <w:tabs>
          <w:tab w:val="left" w:pos="540"/>
          <w:tab w:val="left" w:pos="900"/>
        </w:tabs>
      </w:pP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66" w:rsidRDefault="00797366" w:rsidP="00F408E5">
      <w:r>
        <w:separator/>
      </w:r>
    </w:p>
  </w:endnote>
  <w:endnote w:type="continuationSeparator" w:id="0">
    <w:p w:rsidR="00797366" w:rsidRDefault="0079736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66" w:rsidRDefault="00797366" w:rsidP="00F408E5">
      <w:r>
        <w:separator/>
      </w:r>
    </w:p>
  </w:footnote>
  <w:footnote w:type="continuationSeparator" w:id="0">
    <w:p w:rsidR="00797366" w:rsidRDefault="0079736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06A2"/>
    <w:rsid w:val="004C04A4"/>
    <w:rsid w:val="004E47E7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97366"/>
    <w:rsid w:val="008211CB"/>
    <w:rsid w:val="0086579A"/>
    <w:rsid w:val="008A6C58"/>
    <w:rsid w:val="008E35C1"/>
    <w:rsid w:val="00912E23"/>
    <w:rsid w:val="009B1FAF"/>
    <w:rsid w:val="009D2429"/>
    <w:rsid w:val="00A46C0D"/>
    <w:rsid w:val="00AC1CCC"/>
    <w:rsid w:val="00AD7A74"/>
    <w:rsid w:val="00AE3482"/>
    <w:rsid w:val="00B818CB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7C74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2020-08-14T00:48:00Z</dcterms:created>
  <dcterms:modified xsi:type="dcterms:W3CDTF">2020-08-14T00:48:00Z</dcterms:modified>
</cp:coreProperties>
</file>