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F796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</w:t>
      </w:r>
      <w:r w:rsidR="00EE11CA">
        <w:rPr>
          <w:rFonts w:ascii="Verdana" w:eastAsia="Times New Roman" w:hAnsi="Verdana" w:cs="Times New Roman"/>
          <w:b/>
          <w:sz w:val="20"/>
          <w:szCs w:val="20"/>
          <w:u w:val="single"/>
        </w:rPr>
        <w:t>roker for Ocean Marine Insurance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11CA">
        <w:rPr>
          <w:rFonts w:ascii="Verdana" w:eastAsia="Times New Roman" w:hAnsi="Verdana" w:cs="Times New Roman"/>
          <w:b/>
          <w:sz w:val="20"/>
          <w:szCs w:val="20"/>
          <w:u w:val="single"/>
        </w:rPr>
        <w:t>8110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8C540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August 8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F796F"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EE2CBF" w:rsidRP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1F796F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C540B" w:rsidRPr="00C363E2" w:rsidRDefault="008C540B" w:rsidP="008C540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8C540B" w:rsidRPr="00C363E2" w:rsidRDefault="008C540B" w:rsidP="008C540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40B" w:rsidRPr="00C363E2" w:rsidRDefault="008C540B" w:rsidP="008C540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40B" w:rsidRDefault="008C540B" w:rsidP="008C540B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22" w:rsidRDefault="00050822" w:rsidP="00F408E5">
      <w:r>
        <w:separator/>
      </w:r>
    </w:p>
  </w:endnote>
  <w:endnote w:type="continuationSeparator" w:id="0">
    <w:p w:rsidR="00050822" w:rsidRDefault="000508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22" w:rsidRDefault="00050822" w:rsidP="00F408E5">
      <w:r>
        <w:separator/>
      </w:r>
    </w:p>
  </w:footnote>
  <w:footnote w:type="continuationSeparator" w:id="0">
    <w:p w:rsidR="00050822" w:rsidRDefault="000508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C540B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11CA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D458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2019-08-07T18:30:00Z</dcterms:created>
  <dcterms:modified xsi:type="dcterms:W3CDTF">2019-08-07T18:30:00Z</dcterms:modified>
</cp:coreProperties>
</file>