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_GoBack"/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D15BEF" w:rsidRPr="00D15BE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</w:t>
      </w:r>
      <w:r w:rsidRPr="00D15BE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D15BE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Banking Services for Orangeburg Calhoun Technical College</w:t>
      </w:r>
    </w:p>
    <w:p w:rsidR="00606923" w:rsidRPr="00C363E2" w:rsidRDefault="00D15BEF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 # 5400015148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2C6DC5">
        <w:rPr>
          <w:rFonts w:ascii="Verdana" w:eastAsia="Times New Roman" w:hAnsi="Verdana" w:cs="Times New Roman"/>
          <w:b/>
          <w:sz w:val="20"/>
          <w:szCs w:val="20"/>
          <w:u w:val="single"/>
        </w:rPr>
        <w:t>August 13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AD7A7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D15BEF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</w:p>
    <w:p w:rsidR="00D15BEF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D15BEF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Orangeburg Calhoun Technical College</w:t>
      </w:r>
    </w:p>
    <w:p w:rsidR="00D15BEF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3250 Saint Matthews Rd </w:t>
      </w:r>
    </w:p>
    <w:p w:rsidR="00606923" w:rsidRPr="00C363E2" w:rsidRDefault="00D15BE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Orangeburg SC  29118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2C6DC5">
        <w:rPr>
          <w:rFonts w:ascii="Verdana" w:eastAsia="Times New Roman" w:hAnsi="Verdana" w:cs="Times New Roman"/>
          <w:sz w:val="20"/>
          <w:szCs w:val="20"/>
        </w:rPr>
        <w:t>cussion of Proposals</w:t>
      </w:r>
    </w:p>
    <w:p w:rsidR="002C6DC5" w:rsidRDefault="002C6DC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2C6DC5" w:rsidRPr="00C363E2" w:rsidRDefault="002C6DC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Finalize Evaluations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D15BE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bookmarkEnd w:id="0"/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D18DF"/>
    <w:rsid w:val="002C6DC5"/>
    <w:rsid w:val="00370EA9"/>
    <w:rsid w:val="004C04A4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8E35C1"/>
    <w:rsid w:val="009A2C5D"/>
    <w:rsid w:val="009B1FAF"/>
    <w:rsid w:val="009D2429"/>
    <w:rsid w:val="00AD7A74"/>
    <w:rsid w:val="00AE3482"/>
    <w:rsid w:val="00B50A30"/>
    <w:rsid w:val="00C13910"/>
    <w:rsid w:val="00C3036E"/>
    <w:rsid w:val="00C334A3"/>
    <w:rsid w:val="00CB07B3"/>
    <w:rsid w:val="00CC12CC"/>
    <w:rsid w:val="00CD532D"/>
    <w:rsid w:val="00D15BEF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Melissa Mims</cp:lastModifiedBy>
  <cp:revision>2</cp:revision>
  <cp:lastPrinted>2016-06-30T20:28:00Z</cp:lastPrinted>
  <dcterms:created xsi:type="dcterms:W3CDTF">2018-08-10T16:45:00Z</dcterms:created>
  <dcterms:modified xsi:type="dcterms:W3CDTF">2018-08-10T16:45:00Z</dcterms:modified>
</cp:coreProperties>
</file>