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67B44005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SCDOT Software Maintenance</w:t>
      </w:r>
    </w:p>
    <w:p w14:paraId="20EE2622" w14:textId="53854D4F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1323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06856B85" w:rsidR="00606923" w:rsidRPr="00686B75" w:rsidRDefault="00AF5037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 16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2021-09-09T19:46:00Z</dcterms:created>
  <dcterms:modified xsi:type="dcterms:W3CDTF">2021-09-09T19:46:00Z</dcterms:modified>
</cp:coreProperties>
</file>