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50CB796D" w:rsidR="00831682" w:rsidRPr="00831682" w:rsidRDefault="0091029B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Wednes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April</w:t>
      </w:r>
      <w:r w:rsidR="0067627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2020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through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hurs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April 2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2020 each day starting at 8:00 AM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77777777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  <w:bookmarkStart w:id="0" w:name="_GoBack"/>
      <w:bookmarkEnd w:id="0"/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544B7A31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26A9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E9B7B3F" w14:textId="16D7D37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627E">
        <w:rPr>
          <w:rFonts w:ascii="Times New Roman" w:eastAsia="Times New Roman" w:hAnsi="Times New Roman" w:cs="Times New Roman"/>
          <w:sz w:val="24"/>
          <w:szCs w:val="24"/>
        </w:rPr>
        <w:t>Adjourn</w:t>
      </w:r>
    </w:p>
    <w:p w14:paraId="2AACA909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41B61"/>
    <w:rsid w:val="00284996"/>
    <w:rsid w:val="002E3578"/>
    <w:rsid w:val="003314F4"/>
    <w:rsid w:val="00350E29"/>
    <w:rsid w:val="00370EA9"/>
    <w:rsid w:val="004006E6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2020-03-25T12:48:00Z</dcterms:created>
  <dcterms:modified xsi:type="dcterms:W3CDTF">2020-03-25T12:48:00Z</dcterms:modified>
</cp:coreProperties>
</file>