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0B6E089F" w:rsidR="00831682" w:rsidRPr="00831682" w:rsidRDefault="00CD52AC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Tue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9729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ugust 18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9729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Thur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9102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9729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ugust 20</w:t>
      </w:r>
      <w:bookmarkStart w:id="0" w:name="_GoBack"/>
      <w:bookmarkEnd w:id="0"/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 each day starting at 8:00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52A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2020-08-14T12:48:00Z</dcterms:created>
  <dcterms:modified xsi:type="dcterms:W3CDTF">2020-08-14T12:48:00Z</dcterms:modified>
</cp:coreProperties>
</file>