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05848B59" w:rsidR="00831682" w:rsidRPr="00831682" w:rsidRDefault="00204D6B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9102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9729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ugust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31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2020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Wednes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September 2</w:t>
      </w:r>
      <w:bookmarkStart w:id="0" w:name="_GoBack"/>
      <w:bookmarkEnd w:id="0"/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 each day starting at 8:00 AM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04D6B"/>
    <w:rsid w:val="00241B61"/>
    <w:rsid w:val="00284996"/>
    <w:rsid w:val="002E3578"/>
    <w:rsid w:val="003314F4"/>
    <w:rsid w:val="00350E29"/>
    <w:rsid w:val="00370EA9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72900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D52AC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2020-08-14T14:29:00Z</dcterms:created>
  <dcterms:modified xsi:type="dcterms:W3CDTF">2020-08-14T14:29:00Z</dcterms:modified>
</cp:coreProperties>
</file>